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42C9" w14:textId="77777777" w:rsidR="00256AE1" w:rsidRDefault="007A669E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D04959" wp14:editId="3F9AC894">
                <wp:simplePos x="0" y="0"/>
                <wp:positionH relativeFrom="column">
                  <wp:posOffset>40640</wp:posOffset>
                </wp:positionH>
                <wp:positionV relativeFrom="paragraph">
                  <wp:posOffset>112395</wp:posOffset>
                </wp:positionV>
                <wp:extent cx="6552000" cy="1800360"/>
                <wp:effectExtent l="0" t="0" r="20320" b="28575"/>
                <wp:wrapNone/>
                <wp:docPr id="272" name="Text Box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000" cy="180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83FB4" w14:textId="77777777" w:rsidR="004F420D" w:rsidRPr="002C1A65" w:rsidRDefault="007A669E" w:rsidP="002C1A6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bCs/>
                                <w:color w:val="000000"/>
                                <w:spacing w:val="216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会心会</w:t>
                            </w:r>
                          </w:p>
                          <w:p w14:paraId="4A30BA6D" w14:textId="77777777" w:rsidR="004F420D" w:rsidRPr="002C1A65" w:rsidRDefault="004F420D" w:rsidP="00256AE1">
                            <w:pPr>
                              <w:ind w:leftChars="78" w:left="140" w:rightChars="66" w:right="119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C1A65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 xml:space="preserve">大阪市立大学体育会合気道部　</w:t>
                            </w:r>
                            <w:r w:rsidRPr="002C1A65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OB</w:t>
                            </w:r>
                            <w:r w:rsidRPr="002C1A65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会</w:t>
                            </w:r>
                          </w:p>
                          <w:p w14:paraId="4A6CBFDD" w14:textId="77777777" w:rsidR="004F420D" w:rsidRPr="002C1A65" w:rsidRDefault="004F420D" w:rsidP="00256AE1">
                            <w:pPr>
                              <w:ind w:leftChars="78" w:left="140" w:rightChars="66" w:right="119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2C1A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平成</w:t>
                            </w:r>
                            <w:r w:rsidRPr="002C1A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16</w:t>
                            </w:r>
                            <w:r w:rsidRPr="002C1A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年　創部</w:t>
                            </w:r>
                          </w:p>
                          <w:p w14:paraId="49095A13" w14:textId="77777777" w:rsidR="004F420D" w:rsidRPr="00BC3C75" w:rsidRDefault="004F420D" w:rsidP="00256AE1">
                            <w:pPr>
                              <w:ind w:leftChars="78" w:left="140" w:rightChars="66" w:right="11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OB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　会長　　﨑里　学士</w:t>
                            </w:r>
                          </w:p>
                          <w:p w14:paraId="06D16E1C" w14:textId="77777777" w:rsidR="004F420D" w:rsidRPr="00256AE1" w:rsidRDefault="004F42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04959" id="Text Box 734" o:spid="_x0000_s1044" type="#_x0000_t202" style="position:absolute;left:0;text-align:left;margin-left:3.2pt;margin-top:8.85pt;width:515.9pt;height:14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" strokeweight=".5pt">
                <v:textbox inset="5.85pt,.7pt,5.85pt,.7pt">
                  <w:txbxContent>
                    <w:p w14:paraId="32783FB4" w14:textId="77777777" w:rsidR="004F420D" w:rsidRPr="002C1A65" w:rsidRDefault="007A669E" w:rsidP="002C1A6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正楷書体-PRO" w:eastAsia="HG正楷書体-PRO" w:hint="eastAsia"/>
                          <w:b/>
                          <w:bCs/>
                          <w:color w:val="000000"/>
                          <w:spacing w:val="216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会心会</w:t>
                      </w:r>
                    </w:p>
                    <w:p w14:paraId="4A30BA6D" w14:textId="77777777" w:rsidR="004F420D" w:rsidRPr="002C1A65" w:rsidRDefault="004F420D" w:rsidP="00256AE1">
                      <w:pPr>
                        <w:ind w:leftChars="78" w:left="140" w:rightChars="66" w:right="119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2C1A65">
                        <w:rPr>
                          <w:rFonts w:hint="eastAsia"/>
                          <w:b/>
                          <w:sz w:val="21"/>
                          <w:szCs w:val="21"/>
                        </w:rPr>
                        <w:t xml:space="preserve">大阪市立大学体育会合気道部　</w:t>
                      </w:r>
                      <w:r w:rsidRPr="002C1A65">
                        <w:rPr>
                          <w:rFonts w:hint="eastAsia"/>
                          <w:b/>
                          <w:sz w:val="21"/>
                          <w:szCs w:val="21"/>
                        </w:rPr>
                        <w:t>OB</w:t>
                      </w:r>
                      <w:r w:rsidRPr="002C1A65">
                        <w:rPr>
                          <w:rFonts w:hint="eastAsia"/>
                          <w:b/>
                          <w:sz w:val="21"/>
                          <w:szCs w:val="21"/>
                        </w:rPr>
                        <w:t>会</w:t>
                      </w:r>
                    </w:p>
                    <w:p w14:paraId="4A6CBFDD" w14:textId="77777777" w:rsidR="004F420D" w:rsidRPr="002C1A65" w:rsidRDefault="004F420D" w:rsidP="00256AE1">
                      <w:pPr>
                        <w:ind w:leftChars="78" w:left="140" w:rightChars="66" w:right="119"/>
                        <w:jc w:val="center"/>
                        <w:rPr>
                          <w:sz w:val="21"/>
                          <w:szCs w:val="21"/>
                        </w:rPr>
                      </w:pPr>
                      <w:r w:rsidRPr="002C1A65">
                        <w:rPr>
                          <w:rFonts w:hint="eastAsia"/>
                          <w:sz w:val="21"/>
                          <w:szCs w:val="21"/>
                        </w:rPr>
                        <w:t>平成</w:t>
                      </w:r>
                      <w:r w:rsidRPr="002C1A65">
                        <w:rPr>
                          <w:rFonts w:hint="eastAsia"/>
                          <w:sz w:val="21"/>
                          <w:szCs w:val="21"/>
                        </w:rPr>
                        <w:t>16</w:t>
                      </w:r>
                      <w:r w:rsidRPr="002C1A65">
                        <w:rPr>
                          <w:rFonts w:hint="eastAsia"/>
                          <w:sz w:val="21"/>
                          <w:szCs w:val="21"/>
                        </w:rPr>
                        <w:t>年　創部</w:t>
                      </w:r>
                    </w:p>
                    <w:p w14:paraId="49095A13" w14:textId="77777777" w:rsidR="004F420D" w:rsidRPr="00BC3C75" w:rsidRDefault="004F420D" w:rsidP="00256AE1">
                      <w:pPr>
                        <w:ind w:leftChars="78" w:left="140" w:rightChars="66" w:right="119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OB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会　会長　　﨑里　学士</w:t>
                      </w:r>
                    </w:p>
                    <w:p w14:paraId="06D16E1C" w14:textId="77777777" w:rsidR="004F420D" w:rsidRPr="00256AE1" w:rsidRDefault="004F420D"/>
                  </w:txbxContent>
                </v:textbox>
              </v:shape>
            </w:pict>
          </mc:Fallback>
        </mc:AlternateContent>
      </w:r>
    </w:p>
    <w:p w14:paraId="74EB115A" w14:textId="77777777" w:rsidR="00256AE1" w:rsidRDefault="00256AE1"/>
    <w:p w14:paraId="79059EF4" w14:textId="77777777" w:rsidR="00256AE1" w:rsidRDefault="00256AE1"/>
    <w:p w14:paraId="67B0012E" w14:textId="77777777" w:rsidR="00256AE1" w:rsidRDefault="00256AE1"/>
    <w:p w14:paraId="662A3C5E" w14:textId="77777777" w:rsidR="00256AE1" w:rsidRDefault="00256AE1"/>
    <w:p w14:paraId="7D5AC93F" w14:textId="77777777" w:rsidR="00256AE1" w:rsidRDefault="00256AE1"/>
    <w:p w14:paraId="1EE773B2" w14:textId="77777777" w:rsidR="00256AE1" w:rsidRDefault="00256AE1"/>
    <w:p w14:paraId="304E263E" w14:textId="77777777" w:rsidR="00256AE1" w:rsidRDefault="00256AE1"/>
    <w:p w14:paraId="411DE34D" w14:textId="77777777" w:rsidR="00256AE1" w:rsidRDefault="00256AE1"/>
    <w:p w14:paraId="32A5E574" w14:textId="77777777" w:rsidR="00256AE1" w:rsidRDefault="00256AE1"/>
    <w:p w14:paraId="21605CDF" w14:textId="77777777" w:rsidR="00B37138" w:rsidRDefault="00B37138"/>
    <w:p w14:paraId="3FB16448" w14:textId="77777777" w:rsidR="00981E4D" w:rsidRDefault="007A669E" w:rsidP="00981E4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0DA92A" wp14:editId="171F6A1B">
                <wp:simplePos x="0" y="0"/>
                <wp:positionH relativeFrom="column">
                  <wp:posOffset>40640</wp:posOffset>
                </wp:positionH>
                <wp:positionV relativeFrom="paragraph">
                  <wp:posOffset>36195</wp:posOffset>
                </wp:positionV>
                <wp:extent cx="6552000" cy="1800360"/>
                <wp:effectExtent l="0" t="0" r="20320" b="28575"/>
                <wp:wrapNone/>
                <wp:docPr id="271" name="Text Box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000" cy="180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0A062" w14:textId="77777777" w:rsidR="004F420D" w:rsidRDefault="004F420D" w:rsidP="00256AE1">
                            <w:pPr>
                              <w:ind w:leftChars="78" w:left="140" w:rightChars="66" w:right="119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大阪市立大学　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体育会合気道部</w:t>
                            </w:r>
                          </w:p>
                          <w:p w14:paraId="1BD5CCA9" w14:textId="77777777" w:rsidR="004F420D" w:rsidRPr="002C1A65" w:rsidRDefault="007A669E" w:rsidP="002C1A6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祥南行書体" w:eastAsia="祥南行書体" w:hint="eastAsia"/>
                                <w:color w:val="000000"/>
                                <w:spacing w:val="192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一騎当千</w:t>
                            </w:r>
                          </w:p>
                          <w:p w14:paraId="74192903" w14:textId="77777777" w:rsidR="004F420D" w:rsidRPr="002C1A65" w:rsidRDefault="004F420D" w:rsidP="00256AE1">
                            <w:pPr>
                              <w:ind w:leftChars="78" w:left="140" w:rightChars="66" w:right="119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2C1A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平成</w:t>
                            </w:r>
                            <w:r w:rsidRPr="002C1A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16</w:t>
                            </w:r>
                            <w:r w:rsidRPr="002C1A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年　創部</w:t>
                            </w:r>
                          </w:p>
                          <w:p w14:paraId="04474C15" w14:textId="77777777" w:rsidR="004F420D" w:rsidRPr="002C1A65" w:rsidRDefault="004F420D" w:rsidP="00256AE1">
                            <w:pPr>
                              <w:ind w:leftChars="78" w:left="140" w:rightChars="66" w:right="119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2C1A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〒</w:t>
                            </w:r>
                            <w:r w:rsidRPr="002C1A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558-8585</w:t>
                            </w:r>
                            <w:r w:rsidRPr="002C1A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大阪市住吉区杉本</w:t>
                            </w:r>
                            <w:r w:rsidRPr="002C1A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3</w:t>
                            </w:r>
                            <w:r w:rsidRPr="002C1A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 w:rsidRPr="002C1A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3</w:t>
                            </w:r>
                            <w:r w:rsidRPr="002C1A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 w:rsidRPr="002C1A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138</w:t>
                            </w:r>
                          </w:p>
                          <w:p w14:paraId="3E3E7C00" w14:textId="77777777" w:rsidR="004F420D" w:rsidRPr="00256AE1" w:rsidRDefault="004F42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DA92A" id="Text Box 735" o:spid="_x0000_s1045" type="#_x0000_t202" style="position:absolute;left:0;text-align:left;margin-left:3.2pt;margin-top:2.85pt;width:515.9pt;height:14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" strokeweight=".5pt">
                <v:textbox inset="5.85pt,.7pt,5.85pt,.7pt">
                  <w:txbxContent>
                    <w:p w14:paraId="7FC0A062" w14:textId="77777777" w:rsidR="004F420D" w:rsidRDefault="004F420D" w:rsidP="00256AE1">
                      <w:pPr>
                        <w:ind w:leftChars="78" w:left="140" w:rightChars="66" w:right="119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大阪市立大学　体育会合気道部</w:t>
                      </w:r>
                    </w:p>
                    <w:p w14:paraId="1BD5CCA9" w14:textId="77777777" w:rsidR="004F420D" w:rsidRPr="002C1A65" w:rsidRDefault="007A669E" w:rsidP="002C1A6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祥南行書体" w:eastAsia="祥南行書体" w:hint="eastAsia"/>
                          <w:color w:val="000000"/>
                          <w:spacing w:val="192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一騎当千</w:t>
                      </w:r>
                    </w:p>
                    <w:p w14:paraId="74192903" w14:textId="77777777" w:rsidR="004F420D" w:rsidRPr="002C1A65" w:rsidRDefault="004F420D" w:rsidP="00256AE1">
                      <w:pPr>
                        <w:ind w:leftChars="78" w:left="140" w:rightChars="66" w:right="119"/>
                        <w:jc w:val="center"/>
                        <w:rPr>
                          <w:sz w:val="21"/>
                          <w:szCs w:val="21"/>
                        </w:rPr>
                      </w:pPr>
                      <w:r w:rsidRPr="002C1A65">
                        <w:rPr>
                          <w:rFonts w:hint="eastAsia"/>
                          <w:sz w:val="21"/>
                          <w:szCs w:val="21"/>
                        </w:rPr>
                        <w:t>平成</w:t>
                      </w:r>
                      <w:r w:rsidRPr="002C1A65">
                        <w:rPr>
                          <w:rFonts w:hint="eastAsia"/>
                          <w:sz w:val="21"/>
                          <w:szCs w:val="21"/>
                        </w:rPr>
                        <w:t>16</w:t>
                      </w:r>
                      <w:r w:rsidRPr="002C1A65">
                        <w:rPr>
                          <w:rFonts w:hint="eastAsia"/>
                          <w:sz w:val="21"/>
                          <w:szCs w:val="21"/>
                        </w:rPr>
                        <w:t>年　創部</w:t>
                      </w:r>
                    </w:p>
                    <w:p w14:paraId="04474C15" w14:textId="77777777" w:rsidR="004F420D" w:rsidRPr="002C1A65" w:rsidRDefault="004F420D" w:rsidP="00256AE1">
                      <w:pPr>
                        <w:ind w:leftChars="78" w:left="140" w:rightChars="66" w:right="119"/>
                        <w:jc w:val="center"/>
                        <w:rPr>
                          <w:sz w:val="21"/>
                          <w:szCs w:val="21"/>
                        </w:rPr>
                      </w:pPr>
                      <w:r w:rsidRPr="002C1A65">
                        <w:rPr>
                          <w:rFonts w:hint="eastAsia"/>
                          <w:sz w:val="21"/>
                          <w:szCs w:val="21"/>
                        </w:rPr>
                        <w:t>〒</w:t>
                      </w:r>
                      <w:r w:rsidRPr="002C1A65">
                        <w:rPr>
                          <w:rFonts w:hint="eastAsia"/>
                          <w:sz w:val="21"/>
                          <w:szCs w:val="21"/>
                        </w:rPr>
                        <w:t>558-8585</w:t>
                      </w:r>
                      <w:r w:rsidRPr="002C1A65">
                        <w:rPr>
                          <w:rFonts w:hint="eastAsia"/>
                          <w:sz w:val="21"/>
                          <w:szCs w:val="21"/>
                        </w:rPr>
                        <w:t xml:space="preserve">　大阪市住吉区杉本</w:t>
                      </w:r>
                      <w:r w:rsidRPr="002C1A65">
                        <w:rPr>
                          <w:rFonts w:hint="eastAsia"/>
                          <w:sz w:val="21"/>
                          <w:szCs w:val="21"/>
                        </w:rPr>
                        <w:t>3</w:t>
                      </w:r>
                      <w:r w:rsidRPr="002C1A65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 w:rsidRPr="002C1A65">
                        <w:rPr>
                          <w:rFonts w:hint="eastAsia"/>
                          <w:sz w:val="21"/>
                          <w:szCs w:val="21"/>
                        </w:rPr>
                        <w:t>3</w:t>
                      </w:r>
                      <w:r w:rsidRPr="002C1A65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 w:rsidRPr="002C1A65">
                        <w:rPr>
                          <w:rFonts w:hint="eastAsia"/>
                          <w:sz w:val="21"/>
                          <w:szCs w:val="21"/>
                        </w:rPr>
                        <w:t>138</w:t>
                      </w:r>
                    </w:p>
                    <w:p w14:paraId="3E3E7C00" w14:textId="77777777" w:rsidR="004F420D" w:rsidRPr="00256AE1" w:rsidRDefault="004F420D"/>
                  </w:txbxContent>
                </v:textbox>
              </v:shape>
            </w:pict>
          </mc:Fallback>
        </mc:AlternateContent>
      </w:r>
    </w:p>
    <w:p w14:paraId="1360FC7E" w14:textId="77777777" w:rsidR="00256AE1" w:rsidRDefault="00256AE1" w:rsidP="00981E4D">
      <w:pPr>
        <w:jc w:val="center"/>
        <w:rPr>
          <w:b/>
          <w:sz w:val="32"/>
          <w:szCs w:val="32"/>
        </w:rPr>
      </w:pPr>
    </w:p>
    <w:p w14:paraId="0AC33B8D" w14:textId="77777777" w:rsidR="00256AE1" w:rsidRDefault="00256AE1" w:rsidP="00981E4D">
      <w:pPr>
        <w:jc w:val="center"/>
        <w:rPr>
          <w:b/>
          <w:sz w:val="32"/>
          <w:szCs w:val="32"/>
        </w:rPr>
      </w:pPr>
    </w:p>
    <w:p w14:paraId="7ED05886" w14:textId="77777777" w:rsidR="00256AE1" w:rsidRDefault="00256AE1" w:rsidP="00981E4D">
      <w:pPr>
        <w:jc w:val="center"/>
        <w:rPr>
          <w:b/>
          <w:sz w:val="32"/>
          <w:szCs w:val="32"/>
        </w:rPr>
      </w:pPr>
    </w:p>
    <w:p w14:paraId="1408611F" w14:textId="6320C1C1" w:rsidR="00082E7F" w:rsidRDefault="00806BB2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B3649FA" wp14:editId="5CC0D030">
                <wp:simplePos x="0" y="0"/>
                <wp:positionH relativeFrom="column">
                  <wp:posOffset>2446020</wp:posOffset>
                </wp:positionH>
                <wp:positionV relativeFrom="paragraph">
                  <wp:posOffset>941070</wp:posOffset>
                </wp:positionV>
                <wp:extent cx="1699895" cy="861060"/>
                <wp:effectExtent l="0" t="0" r="0" b="0"/>
                <wp:wrapNone/>
                <wp:docPr id="7" name="Text Box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67C03" w14:textId="77777777" w:rsidR="00582898" w:rsidRDefault="00582898" w:rsidP="00582898">
                            <w:pPr>
                              <w:ind w:firstLineChars="100" w:firstLine="560"/>
                              <w:rPr>
                                <w:rFonts w:eastAsia="ＤＦ平成明朝体W7"/>
                                <w:sz w:val="56"/>
                              </w:rPr>
                            </w:pPr>
                            <w:r>
                              <w:rPr>
                                <w:rFonts w:eastAsia="ＤＦ平成明朝体W7" w:hint="eastAsia"/>
                                <w:sz w:val="56"/>
                              </w:rPr>
                              <w:t>至誠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649FA" id="Text Box 1073" o:spid="_x0000_s1046" type="#_x0000_t202" style="position:absolute;left:0;text-align:left;margin-left:192.6pt;margin-top:74.1pt;width:133.85pt;height:67.8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" filled="f" stroked="f">
                <v:textbox>
                  <w:txbxContent>
                    <w:p w14:paraId="58C67C03" w14:textId="77777777" w:rsidR="00582898" w:rsidRDefault="00582898" w:rsidP="00582898">
                      <w:pPr>
                        <w:ind w:firstLineChars="100" w:firstLine="560"/>
                        <w:rPr>
                          <w:rFonts w:eastAsia="ＤＦ平成明朝体W7"/>
                          <w:sz w:val="56"/>
                        </w:rPr>
                      </w:pPr>
                      <w:r>
                        <w:rPr>
                          <w:rFonts w:eastAsia="ＤＦ平成明朝体W7" w:hint="eastAsia"/>
                          <w:sz w:val="56"/>
                        </w:rPr>
                        <w:t>至誠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BFFAF81" wp14:editId="4AFCE18C">
                <wp:simplePos x="0" y="0"/>
                <wp:positionH relativeFrom="column">
                  <wp:posOffset>38100</wp:posOffset>
                </wp:positionH>
                <wp:positionV relativeFrom="paragraph">
                  <wp:posOffset>468630</wp:posOffset>
                </wp:positionV>
                <wp:extent cx="6555240" cy="1800720"/>
                <wp:effectExtent l="0" t="0" r="17145" b="28575"/>
                <wp:wrapNone/>
                <wp:docPr id="5" name="Text Box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240" cy="180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200C8F" w14:textId="77777777" w:rsidR="00582898" w:rsidRDefault="00582898" w:rsidP="0058289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関西学院大学体育会合気道部</w:t>
                            </w:r>
                          </w:p>
                          <w:p w14:paraId="418EA849" w14:textId="77777777" w:rsidR="00582898" w:rsidRDefault="00582898" w:rsidP="00582898">
                            <w:pPr>
                              <w:jc w:val="center"/>
                            </w:pPr>
                          </w:p>
                          <w:p w14:paraId="18DAC64C" w14:textId="77777777" w:rsidR="00582898" w:rsidRDefault="00582898" w:rsidP="00582898">
                            <w:pPr>
                              <w:jc w:val="center"/>
                            </w:pPr>
                          </w:p>
                          <w:p w14:paraId="1BF619EB" w14:textId="77777777" w:rsidR="00582898" w:rsidRDefault="00582898" w:rsidP="00582898">
                            <w:pPr>
                              <w:jc w:val="center"/>
                            </w:pPr>
                          </w:p>
                          <w:p w14:paraId="4B4D0AB6" w14:textId="77777777" w:rsidR="00582898" w:rsidRDefault="00582898" w:rsidP="00582898">
                            <w:pPr>
                              <w:jc w:val="center"/>
                            </w:pPr>
                          </w:p>
                          <w:p w14:paraId="65A0C6C0" w14:textId="77777777" w:rsidR="00806BB2" w:rsidRDefault="00806BB2" w:rsidP="005828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F59D66" w14:textId="77777777" w:rsidR="00582898" w:rsidRPr="00BE073F" w:rsidRDefault="00582898" w:rsidP="005828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E07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OB</w:t>
                            </w:r>
                            <w:r w:rsidRPr="00BE07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会　会長　　安野谷幸彦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AF81" id="Text Box 1071" o:spid="_x0000_s1047" type="#_x0000_t202" style="position:absolute;left:0;text-align:left;margin-left:3pt;margin-top:36.9pt;width:516.15pt;height:141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" filled="f">
                <v:textbox inset="0,0,0,0">
                  <w:txbxContent>
                    <w:p w14:paraId="2D200C8F" w14:textId="77777777" w:rsidR="00582898" w:rsidRDefault="00582898" w:rsidP="0058289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関西学院大学体育会合気道部</w:t>
                      </w:r>
                    </w:p>
                    <w:p w14:paraId="418EA849" w14:textId="77777777" w:rsidR="00582898" w:rsidRDefault="00582898" w:rsidP="00582898">
                      <w:pPr>
                        <w:jc w:val="center"/>
                      </w:pPr>
                    </w:p>
                    <w:p w14:paraId="18DAC64C" w14:textId="77777777" w:rsidR="00582898" w:rsidRDefault="00582898" w:rsidP="00582898">
                      <w:pPr>
                        <w:jc w:val="center"/>
                      </w:pPr>
                    </w:p>
                    <w:p w14:paraId="1BF619EB" w14:textId="77777777" w:rsidR="00582898" w:rsidRDefault="00582898" w:rsidP="00582898">
                      <w:pPr>
                        <w:jc w:val="center"/>
                      </w:pPr>
                    </w:p>
                    <w:p w14:paraId="4B4D0AB6" w14:textId="77777777" w:rsidR="00582898" w:rsidRDefault="00582898" w:rsidP="00582898">
                      <w:pPr>
                        <w:jc w:val="center"/>
                      </w:pPr>
                    </w:p>
                    <w:p w14:paraId="65A0C6C0" w14:textId="77777777" w:rsidR="00806BB2" w:rsidRDefault="00806BB2" w:rsidP="005828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3F59D66" w14:textId="77777777" w:rsidR="00582898" w:rsidRPr="00BE073F" w:rsidRDefault="00582898" w:rsidP="005828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E073F">
                        <w:rPr>
                          <w:rFonts w:hint="eastAsia"/>
                          <w:sz w:val="24"/>
                          <w:szCs w:val="24"/>
                        </w:rPr>
                        <w:t>OB</w:t>
                      </w:r>
                      <w:r w:rsidRPr="00BE073F">
                        <w:rPr>
                          <w:rFonts w:hint="eastAsia"/>
                          <w:sz w:val="24"/>
                          <w:szCs w:val="24"/>
                        </w:rPr>
                        <w:t xml:space="preserve">会　会長　　安野谷幸彦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2659119" wp14:editId="6D7C52BB">
                <wp:simplePos x="0" y="0"/>
                <wp:positionH relativeFrom="column">
                  <wp:posOffset>700289</wp:posOffset>
                </wp:positionH>
                <wp:positionV relativeFrom="paragraph">
                  <wp:posOffset>663222</wp:posOffset>
                </wp:positionV>
                <wp:extent cx="1671667" cy="1040721"/>
                <wp:effectExtent l="0" t="0" r="0" b="7620"/>
                <wp:wrapNone/>
                <wp:docPr id="6" name="Text Box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667" cy="1040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B7A5E" w14:textId="77777777" w:rsidR="00582898" w:rsidRDefault="00582898" w:rsidP="00582898">
                            <w:pPr>
                              <w:jc w:val="center"/>
                              <w:rPr>
                                <w:rFonts w:eastAsia="ＤＦ平成明朝体W7"/>
                                <w:sz w:val="56"/>
                              </w:rPr>
                            </w:pPr>
                            <w:r>
                              <w:rPr>
                                <w:rFonts w:eastAsia="ＤＦ平成明朝体W7" w:hint="eastAsia"/>
                                <w:sz w:val="56"/>
                              </w:rPr>
                              <w:t>感</w:t>
                            </w:r>
                            <w:r>
                              <w:rPr>
                                <w:rFonts w:eastAsia="ＤＦ平成明朝体W7" w:hint="eastAsia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eastAsia="ＤＦ平成明朝体W7" w:hint="eastAsia"/>
                                <w:sz w:val="56"/>
                              </w:rPr>
                              <w:t>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59119" id="Text Box 1072" o:spid="_x0000_s1048" type="#_x0000_t202" style="position:absolute;left:0;text-align:left;margin-left:55.15pt;margin-top:52.2pt;width:131.65pt;height:81.9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" filled="f" stroked="f">
                <v:textbox>
                  <w:txbxContent>
                    <w:p w14:paraId="15DB7A5E" w14:textId="77777777" w:rsidR="00582898" w:rsidRDefault="00582898" w:rsidP="00582898">
                      <w:pPr>
                        <w:jc w:val="center"/>
                        <w:rPr>
                          <w:rFonts w:eastAsia="ＤＦ平成明朝体W7"/>
                          <w:sz w:val="56"/>
                        </w:rPr>
                      </w:pPr>
                      <w:r>
                        <w:rPr>
                          <w:rFonts w:eastAsia="ＤＦ平成明朝体W7" w:hint="eastAsia"/>
                          <w:sz w:val="56"/>
                        </w:rPr>
                        <w:t>感</w:t>
                      </w:r>
                      <w:r>
                        <w:rPr>
                          <w:rFonts w:eastAsia="ＤＦ平成明朝体W7" w:hint="eastAsia"/>
                          <w:sz w:val="56"/>
                        </w:rPr>
                        <w:t xml:space="preserve"> </w:t>
                      </w:r>
                      <w:r>
                        <w:rPr>
                          <w:rFonts w:eastAsia="ＤＦ平成明朝体W7" w:hint="eastAsia"/>
                          <w:sz w:val="56"/>
                        </w:rPr>
                        <w:t>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57ECA4A" wp14:editId="7C236A8C">
                <wp:simplePos x="0" y="0"/>
                <wp:positionH relativeFrom="column">
                  <wp:posOffset>4345925</wp:posOffset>
                </wp:positionH>
                <wp:positionV relativeFrom="paragraph">
                  <wp:posOffset>1186189</wp:posOffset>
                </wp:positionV>
                <wp:extent cx="1794927" cy="938213"/>
                <wp:effectExtent l="0" t="0" r="0" b="0"/>
                <wp:wrapNone/>
                <wp:docPr id="8" name="Text Box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927" cy="938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62AD6" w14:textId="77777777" w:rsidR="00582898" w:rsidRDefault="00582898" w:rsidP="00582898">
                            <w:pPr>
                              <w:ind w:firstLineChars="100" w:firstLine="560"/>
                              <w:rPr>
                                <w:rFonts w:eastAsia="ＤＦ平成明朝体W7"/>
                                <w:sz w:val="56"/>
                              </w:rPr>
                            </w:pPr>
                            <w:r>
                              <w:rPr>
                                <w:rFonts w:eastAsia="ＤＦ平成明朝体W7" w:hint="eastAsia"/>
                                <w:sz w:val="56"/>
                              </w:rPr>
                              <w:t>闘</w:t>
                            </w:r>
                            <w:r>
                              <w:rPr>
                                <w:rFonts w:eastAsia="ＤＦ平成明朝体W7" w:hint="eastAsia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eastAsia="ＤＦ平成明朝体W7" w:hint="eastAsia"/>
                                <w:sz w:val="56"/>
                              </w:rPr>
                              <w:t>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ECA4A" id="Text Box 1074" o:spid="_x0000_s1049" type="#_x0000_t202" style="position:absolute;left:0;text-align:left;margin-left:342.2pt;margin-top:93.4pt;width:141.35pt;height:73.9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" filled="f" stroked="f">
                <v:textbox>
                  <w:txbxContent>
                    <w:p w14:paraId="24B62AD6" w14:textId="77777777" w:rsidR="00582898" w:rsidRDefault="00582898" w:rsidP="00582898">
                      <w:pPr>
                        <w:ind w:firstLineChars="100" w:firstLine="560"/>
                        <w:rPr>
                          <w:rFonts w:eastAsia="ＤＦ平成明朝体W7"/>
                          <w:sz w:val="56"/>
                        </w:rPr>
                      </w:pPr>
                      <w:r>
                        <w:rPr>
                          <w:rFonts w:eastAsia="ＤＦ平成明朝体W7" w:hint="eastAsia"/>
                          <w:sz w:val="56"/>
                        </w:rPr>
                        <w:t>闘</w:t>
                      </w:r>
                      <w:r>
                        <w:rPr>
                          <w:rFonts w:eastAsia="ＤＦ平成明朝体W7" w:hint="eastAsia"/>
                          <w:sz w:val="56"/>
                        </w:rPr>
                        <w:t xml:space="preserve"> </w:t>
                      </w:r>
                      <w:r>
                        <w:rPr>
                          <w:rFonts w:eastAsia="ＤＦ平成明朝体W7" w:hint="eastAsia"/>
                          <w:sz w:val="56"/>
                        </w:rPr>
                        <w:t>志</w:t>
                      </w:r>
                    </w:p>
                  </w:txbxContent>
                </v:textbox>
              </v:shape>
            </w:pict>
          </mc:Fallback>
        </mc:AlternateContent>
      </w:r>
    </w:p>
    <w:p w14:paraId="20829A89" w14:textId="77777777" w:rsidR="00082E7F" w:rsidRDefault="00082E7F"/>
    <w:p w14:paraId="4D6F3D0E" w14:textId="77777777" w:rsidR="00082E7F" w:rsidRDefault="00082E7F"/>
    <w:p w14:paraId="3F862045" w14:textId="77777777" w:rsidR="00082E7F" w:rsidRDefault="00082E7F"/>
    <w:p w14:paraId="1790DD45" w14:textId="77777777" w:rsidR="00082E7F" w:rsidRDefault="00082E7F"/>
    <w:p w14:paraId="2B85709E" w14:textId="77777777" w:rsidR="00082E7F" w:rsidRDefault="00082E7F"/>
    <w:p w14:paraId="393E1AFE" w14:textId="77777777" w:rsidR="00082E7F" w:rsidRDefault="00082E7F"/>
    <w:p w14:paraId="1E9E4197" w14:textId="77777777" w:rsidR="00082E7F" w:rsidRDefault="00082E7F"/>
    <w:p w14:paraId="384703FD" w14:textId="77777777" w:rsidR="00082E7F" w:rsidRDefault="00082E7F"/>
    <w:p w14:paraId="1770DB5A" w14:textId="77777777" w:rsidR="00082E7F" w:rsidRDefault="00082E7F"/>
    <w:p w14:paraId="5F9BC863" w14:textId="5B0BEE01" w:rsidR="00082E7F" w:rsidRDefault="00082E7F"/>
    <w:p w14:paraId="73B68795" w14:textId="3C7C5C8F" w:rsidR="002070ED" w:rsidRDefault="002070ED"/>
    <w:p w14:paraId="09F7B67D" w14:textId="77777777" w:rsidR="002070ED" w:rsidRDefault="002070ED"/>
    <w:p w14:paraId="1880E067" w14:textId="77777777" w:rsidR="00F95C7D" w:rsidRDefault="007A669E" w:rsidP="00F95C7D">
      <w:pPr>
        <w:tabs>
          <w:tab w:val="center" w:pos="5233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5BB6BC0" wp14:editId="32219E5C">
                <wp:simplePos x="0" y="0"/>
                <wp:positionH relativeFrom="margin">
                  <wp:align>center</wp:align>
                </wp:positionH>
                <wp:positionV relativeFrom="paragraph">
                  <wp:posOffset>-12065</wp:posOffset>
                </wp:positionV>
                <wp:extent cx="367665" cy="276225"/>
                <wp:effectExtent l="0" t="0" r="0" b="0"/>
                <wp:wrapNone/>
                <wp:docPr id="270" name="Text Box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5EC95" w14:textId="77777777" w:rsidR="00F95C7D" w:rsidRDefault="00F95C7D" w:rsidP="00F95C7D">
                            <w:pPr>
                              <w:jc w:val="center"/>
                              <w:rPr>
                                <w:spacing w:val="20"/>
                                <w:w w:val="150"/>
                                <w:position w:val="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w w:val="150"/>
                                <w:position w:val="26"/>
                                <w:sz w:val="28"/>
                                <w:szCs w:val="28"/>
                              </w:rPr>
                              <w:t>祝</w:t>
                            </w:r>
                          </w:p>
                        </w:txbxContent>
                      </wps:txbx>
                      <wps:bodyPr rot="0" vert="horz" wrap="none" lIns="37440" tIns="0" rIns="37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B6BC0" id="Text Box 945" o:spid="_x0000_s1050" type="#_x0000_t202" style="position:absolute;left:0;text-align:left;margin-left:0;margin-top:-.95pt;width:28.95pt;height:21.75pt;z-index:2516843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" stroked="f">
                <v:textbox inset="1.04mm,0,1.04mm,0">
                  <w:txbxContent>
                    <w:p w14:paraId="4765EC95" w14:textId="77777777" w:rsidR="00F95C7D" w:rsidRDefault="00F95C7D" w:rsidP="00F95C7D">
                      <w:pPr>
                        <w:jc w:val="center"/>
                        <w:rPr>
                          <w:spacing w:val="20"/>
                          <w:w w:val="150"/>
                          <w:position w:val="26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pacing w:val="20"/>
                          <w:w w:val="150"/>
                          <w:position w:val="26"/>
                          <w:sz w:val="28"/>
                          <w:szCs w:val="28"/>
                        </w:rPr>
                        <w:t>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EC501C4" wp14:editId="76E1ADF1">
                <wp:simplePos x="0" y="0"/>
                <wp:positionH relativeFrom="column">
                  <wp:posOffset>40640</wp:posOffset>
                </wp:positionH>
                <wp:positionV relativeFrom="paragraph">
                  <wp:posOffset>104140</wp:posOffset>
                </wp:positionV>
                <wp:extent cx="6552000" cy="3600000"/>
                <wp:effectExtent l="0" t="0" r="20320" b="19685"/>
                <wp:wrapNone/>
                <wp:docPr id="269" name="Rectangle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2000" cy="36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CDB52" id="Rectangle 941" o:spid="_x0000_s1026" style="position:absolute;left:0;text-align:left;margin-left:3.2pt;margin-top:8.2pt;width:515.9pt;height:283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" strokeweight=".5pt"/>
            </w:pict>
          </mc:Fallback>
        </mc:AlternateContent>
      </w:r>
    </w:p>
    <w:p w14:paraId="232D9002" w14:textId="77777777" w:rsidR="00F95C7D" w:rsidRDefault="007A669E"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4ADAEC6A" wp14:editId="4BAC6DB5">
                <wp:simplePos x="0" y="0"/>
                <wp:positionH relativeFrom="column">
                  <wp:posOffset>973455</wp:posOffset>
                </wp:positionH>
                <wp:positionV relativeFrom="paragraph">
                  <wp:posOffset>83185</wp:posOffset>
                </wp:positionV>
                <wp:extent cx="4657725" cy="3404235"/>
                <wp:effectExtent l="0" t="0" r="0" b="5715"/>
                <wp:wrapNone/>
                <wp:docPr id="259" name="Group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7725" cy="3404235"/>
                          <a:chOff x="0" y="0"/>
                          <a:chExt cx="7335" cy="5130"/>
                        </a:xfrm>
                      </wpg:grpSpPr>
                      <wps:wsp>
                        <wps:cNvPr id="260" name="WordArt 947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31" y="757"/>
                            <a:ext cx="4038" cy="95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009FBC" w14:textId="77777777" w:rsidR="007A669E" w:rsidRDefault="007A669E" w:rsidP="007A669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D5166C">
                                <w:rPr>
                                  <w:rFonts w:ascii="ＭＳ ＰＲゴシック"/>
                                  <w:color w:val="000000"/>
                                  <w:sz w:val="48"/>
                                  <w:szCs w:val="48"/>
                                  <w14:shadow w14:blurRad="0" w14:dist="35941" w14:dir="2700000" w14:sx="100000" w14:sy="50000" w14:kx="0" w14:ky="0" w14:algn="b">
                                    <w14:srgbClr w14:val="875B0D"/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天理合気道会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FadeUp">
                            <a:avLst>
                              <a:gd name="adj" fmla="val 9991"/>
                            </a:avLst>
                          </a:prstTxWarp>
                          <a:spAutoFit/>
                        </wps:bodyPr>
                      </wps:wsp>
                      <wps:wsp>
                        <wps:cNvPr id="261" name="WordArt 94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21" y="432"/>
                            <a:ext cx="3960" cy="68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BB0F11" w14:textId="77777777" w:rsidR="007A669E" w:rsidRDefault="007A669E" w:rsidP="007A669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大変身！　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大開運！　大発展！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762396"/>
                            </a:avLst>
                          </a:prstTxWarp>
                          <a:spAutoFit/>
                        </wps:bodyPr>
                      </wps:wsp>
                      <wpg:grpSp>
                        <wpg:cNvPr id="262" name="Group 949"/>
                        <wpg:cNvGrpSpPr>
                          <a:grpSpLocks/>
                        </wpg:cNvGrpSpPr>
                        <wpg:grpSpPr bwMode="auto">
                          <a:xfrm>
                            <a:off x="3870" y="0"/>
                            <a:ext cx="3465" cy="1080"/>
                            <a:chOff x="0" y="0"/>
                            <a:chExt cx="3465" cy="1080"/>
                          </a:xfrm>
                        </wpg:grpSpPr>
                        <wps:wsp>
                          <wps:cNvPr id="263" name="Text Box 9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65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25C6DA" w14:textId="77777777" w:rsidR="00F95C7D" w:rsidRDefault="00F95C7D" w:rsidP="00F95C7D">
                                <w:pPr>
                                  <w:ind w:firstLineChars="100" w:firstLine="240"/>
                                  <w:rPr>
                                    <w:rFonts w:eastAsia="HG創英角ｺﾞｼｯｸUB"/>
                                    <w:sz w:val="24"/>
                                    <w:szCs w:val="24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eastAsia="HG創英角ｺﾞｼｯｸUB" w:hint="eastAsia"/>
                                    <w:sz w:val="24"/>
                                    <w:szCs w:val="24"/>
                                    <w:lang w:eastAsia="zh-TW"/>
                                  </w:rPr>
                                  <w:t>最高師範　　成山　哲郎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Text Box 9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0"/>
                              <a:ext cx="3465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BF0DE0" w14:textId="77777777" w:rsidR="00F95C7D" w:rsidRDefault="00F95C7D" w:rsidP="00F95C7D">
                                <w:pPr>
                                  <w:ind w:firstLineChars="100" w:firstLine="240"/>
                                  <w:rPr>
                                    <w:rFonts w:eastAsia="HG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HG創英角ｺﾞｼｯｸUB" w:hint="eastAsia"/>
                                    <w:sz w:val="24"/>
                                    <w:szCs w:val="24"/>
                                  </w:rPr>
                                  <w:t xml:space="preserve">会　　長　　</w:t>
                                </w:r>
                                <w:r w:rsidR="00DA532A" w:rsidRPr="00DA532A">
                                  <w:rPr>
                                    <w:rFonts w:eastAsia="HG創英角ｺﾞｼｯｸUB" w:hint="eastAsia"/>
                                    <w:sz w:val="24"/>
                                    <w:szCs w:val="24"/>
                                  </w:rPr>
                                  <w:t>松尾</w:t>
                                </w:r>
                                <w:r w:rsidR="00DA532A" w:rsidRPr="00DA532A">
                                  <w:rPr>
                                    <w:rFonts w:eastAsia="HG創英角ｺﾞｼｯｸUB" w:hint="eastAsia"/>
                                    <w:sz w:val="24"/>
                                    <w:szCs w:val="24"/>
                                  </w:rPr>
                                  <w:t xml:space="preserve">  </w:t>
                                </w:r>
                                <w:r w:rsidR="00DA532A" w:rsidRPr="00DA532A">
                                  <w:rPr>
                                    <w:rFonts w:eastAsia="HG創英角ｺﾞｼｯｸUB" w:hint="eastAsia"/>
                                    <w:sz w:val="24"/>
                                    <w:szCs w:val="24"/>
                                  </w:rPr>
                                  <w:t>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952"/>
                        <wpg:cNvGrpSpPr>
                          <a:grpSpLocks/>
                        </wpg:cNvGrpSpPr>
                        <wpg:grpSpPr bwMode="auto">
                          <a:xfrm>
                            <a:off x="3780" y="855"/>
                            <a:ext cx="3465" cy="1080"/>
                            <a:chOff x="0" y="0"/>
                            <a:chExt cx="3465" cy="1080"/>
                          </a:xfrm>
                        </wpg:grpSpPr>
                        <wps:wsp>
                          <wps:cNvPr id="266" name="Text Box 9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65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87D70E" w14:textId="77777777" w:rsidR="00F95C7D" w:rsidRDefault="00F95C7D" w:rsidP="002070ED">
                                <w:pPr>
                                  <w:ind w:firstLineChars="150" w:firstLine="360"/>
                                  <w:rPr>
                                    <w:rFonts w:eastAsia="HG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HG創英角ｺﾞｼｯｸUB" w:hint="eastAsia"/>
                                    <w:sz w:val="24"/>
                                    <w:szCs w:val="24"/>
                                  </w:rPr>
                                  <w:t>天理市合気道協会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Text Box 9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0"/>
                              <a:ext cx="3465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DF066F" w14:textId="77777777" w:rsidR="00F95C7D" w:rsidRDefault="00DA532A" w:rsidP="00F95C7D">
                                <w:pPr>
                                  <w:ind w:firstLineChars="150" w:firstLine="360"/>
                                  <w:rPr>
                                    <w:rFonts w:eastAsia="HG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HG創英角ｺﾞｼｯｸUB" w:hint="eastAsia"/>
                                    <w:sz w:val="24"/>
                                    <w:szCs w:val="24"/>
                                  </w:rPr>
                                  <w:t>理事長</w:t>
                                </w:r>
                                <w:r w:rsidR="00F95C7D">
                                  <w:rPr>
                                    <w:rFonts w:eastAsia="HG創英角ｺﾞｼｯｸUB" w:hint="eastAsia"/>
                                    <w:sz w:val="24"/>
                                    <w:szCs w:val="24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eastAsia="HG創英角ｺﾞｼｯｸUB" w:hint="eastAsia"/>
                                    <w:sz w:val="24"/>
                                    <w:szCs w:val="24"/>
                                  </w:rPr>
                                  <w:t>安</w:t>
                                </w:r>
                                <w:r w:rsidRPr="00DA532A">
                                  <w:rPr>
                                    <w:rFonts w:eastAsia="HG創英角ｺﾞｼｯｸUB" w:hint="eastAsia"/>
                                    <w:sz w:val="24"/>
                                    <w:szCs w:val="24"/>
                                  </w:rPr>
                                  <w:t>居</w:t>
                                </w:r>
                                <w:r w:rsidRPr="00DA532A">
                                  <w:rPr>
                                    <w:rFonts w:eastAsia="HG創英角ｺﾞｼｯｸUB" w:hint="eastAsia"/>
                                    <w:sz w:val="24"/>
                                    <w:szCs w:val="24"/>
                                  </w:rPr>
                                  <w:t xml:space="preserve">  </w:t>
                                </w:r>
                                <w:r w:rsidRPr="00DA532A">
                                  <w:rPr>
                                    <w:rFonts w:eastAsia="HG創英角ｺﾞｼｯｸUB" w:hint="eastAsia"/>
                                    <w:sz w:val="24"/>
                                    <w:szCs w:val="24"/>
                                  </w:rPr>
                                  <w:t>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8" name="Text Box 9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0"/>
                            <a:ext cx="6930" cy="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2541F" w14:textId="77777777" w:rsidR="00F95C7D" w:rsidRDefault="00F95C7D" w:rsidP="00F95C7D">
                              <w:pPr>
                                <w:jc w:val="left"/>
                                <w:rPr>
                                  <w:b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</w:p>
                            <w:p w14:paraId="6E1213BB" w14:textId="77777777" w:rsidR="00F95C7D" w:rsidRDefault="00F95C7D" w:rsidP="00F95C7D">
                              <w:pPr>
                                <w:jc w:val="left"/>
                                <w:rPr>
                                  <w:b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CN"/>
                                </w:rPr>
                                <w:t>天理合気道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CN"/>
                                </w:rPr>
                                <w:t>大和会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CN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CN"/>
                                </w:rPr>
                                <w:t xml:space="preserve">　　　　　　　　　　　　　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CN"/>
                                </w:rPr>
                                <w:t>会　長　　　田中　稔郎</w:t>
                              </w:r>
                            </w:p>
                            <w:p w14:paraId="468BF168" w14:textId="77777777" w:rsidR="00F95C7D" w:rsidRPr="000271C7" w:rsidRDefault="00F95C7D" w:rsidP="00F95C7D">
                              <w:pPr>
                                <w:jc w:val="left"/>
                                <w:rPr>
                                  <w:rFonts w:eastAsia="SimSun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CN"/>
                                </w:rPr>
                                <w:t>天理大学合気道部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CN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CN"/>
                                </w:rPr>
                                <w:t xml:space="preserve">　　　　　　　　　　　　　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 xml:space="preserve">　　</w:t>
                              </w:r>
                              <w:r w:rsidR="00A05E92"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部　長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CN"/>
                                </w:rPr>
                                <w:t xml:space="preserve">　　　</w:t>
                              </w:r>
                              <w:r w:rsidR="00A05E92"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澤井　治郎</w:t>
                              </w:r>
                            </w:p>
                            <w:p w14:paraId="01B90205" w14:textId="77777777" w:rsidR="00F95C7D" w:rsidRDefault="00F95C7D" w:rsidP="00F95C7D">
                              <w:pPr>
                                <w:jc w:val="left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チーム・バーモス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 xml:space="preserve">         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 xml:space="preserve">　　　　　　　　　　　　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 xml:space="preserve">　　代　表　　　枝折　　優</w:t>
                              </w:r>
                            </w:p>
                            <w:p w14:paraId="318F2820" w14:textId="77777777" w:rsidR="00F95C7D" w:rsidRDefault="00F95C7D" w:rsidP="00F95C7D">
                              <w:pPr>
                                <w:jc w:val="left"/>
                                <w:rPr>
                                  <w:b/>
                                  <w:sz w:val="21"/>
                                  <w:szCs w:val="21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TW"/>
                                </w:rPr>
                                <w:t>天理昭道館（昭道館天理支部）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TW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TW"/>
                                </w:rPr>
                                <w:t xml:space="preserve">　　　　　　　　　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TW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 xml:space="preserve">　　</w:t>
                              </w:r>
                              <w:r w:rsidR="00DA532A"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TW"/>
                                </w:rPr>
                                <w:t xml:space="preserve">支部長　　</w:t>
                              </w:r>
                              <w:r w:rsidR="00DA532A"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TW"/>
                                </w:rPr>
                                <w:t xml:space="preserve"> </w:t>
                              </w:r>
                              <w:r w:rsidR="00DA532A" w:rsidRPr="00DA532A"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TW"/>
                                </w:rPr>
                                <w:t>池田</w:t>
                              </w:r>
                              <w:r w:rsidR="00DA532A"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 w:rsidR="00DA532A" w:rsidRPr="00DA532A"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TW"/>
                                </w:rPr>
                                <w:t>太樹</w:t>
                              </w:r>
                            </w:p>
                            <w:p w14:paraId="5C0310D8" w14:textId="77777777" w:rsidR="00F95C7D" w:rsidRDefault="00F95C7D" w:rsidP="00F95C7D">
                              <w:pPr>
                                <w:jc w:val="left"/>
                                <w:rPr>
                                  <w:b/>
                                  <w:sz w:val="21"/>
                                  <w:szCs w:val="21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TW"/>
                                </w:rPr>
                                <w:t>天理合気道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TW"/>
                                </w:rPr>
                                <w:t>関東道場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TW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TW"/>
                                </w:rPr>
                                <w:t xml:space="preserve">（昭道館上尾支部）　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TW"/>
                                </w:rPr>
                                <w:t xml:space="preserve">支部長　　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TW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TW"/>
                                </w:rPr>
                                <w:t>遠藤　関男</w:t>
                              </w:r>
                            </w:p>
                            <w:p w14:paraId="7CAA084E" w14:textId="77777777" w:rsidR="00F95C7D" w:rsidRDefault="00F95C7D" w:rsidP="00F95C7D">
                              <w:pPr>
                                <w:jc w:val="left"/>
                                <w:rPr>
                                  <w:b/>
                                  <w:sz w:val="21"/>
                                  <w:szCs w:val="21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TW"/>
                                </w:rPr>
                                <w:t>天理合気道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TW"/>
                                </w:rPr>
                                <w:t>誠心会（昭道館八尾支部）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TW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TW"/>
                                </w:rPr>
                                <w:t xml:space="preserve">支部長　　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TW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TW"/>
                                </w:rPr>
                                <w:t>東原　善一</w:t>
                              </w:r>
                            </w:p>
                            <w:p w14:paraId="220D9060" w14:textId="77777777" w:rsidR="00F95C7D" w:rsidRDefault="00F95C7D" w:rsidP="00F95C7D">
                              <w:pPr>
                                <w:snapToGrid w:val="0"/>
                                <w:spacing w:line="300" w:lineRule="exact"/>
                                <w:jc w:val="left"/>
                                <w:rPr>
                                  <w:b/>
                                  <w:sz w:val="21"/>
                                  <w:szCs w:val="21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TW"/>
                                </w:rPr>
                                <w:t>天理合気道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豊輪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TW"/>
                                </w:rPr>
                                <w:t>会（昭道館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橿原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TW"/>
                                </w:rPr>
                                <w:t>支部）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 xml:space="preserve">　　　　　　　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TW"/>
                                </w:rPr>
                                <w:t xml:space="preserve">支部長　　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TW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森谷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幸生</w:t>
                              </w:r>
                            </w:p>
                            <w:p w14:paraId="7D68660C" w14:textId="77777777" w:rsidR="00F95C7D" w:rsidRPr="00E447B8" w:rsidRDefault="00F95C7D" w:rsidP="00F95C7D">
                              <w:pPr>
                                <w:snapToGrid w:val="0"/>
                                <w:spacing w:line="300" w:lineRule="exact"/>
                                <w:jc w:val="left"/>
                                <w:rPr>
                                  <w:rFonts w:eastAsia="PMingLiU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TW"/>
                                </w:rPr>
                                <w:t>天理合気道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維新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TW"/>
                                </w:rPr>
                                <w:t>会（昭道館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山口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TW"/>
                                </w:rPr>
                                <w:t>支部）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 xml:space="preserve">　　　　　　　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TW"/>
                                </w:rPr>
                                <w:t xml:space="preserve">支部長　　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TW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迫野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真</w:t>
                              </w:r>
                              <w:r w:rsidR="00E447B8"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AEC6A" id="Group 946" o:spid="_x0000_s1037" style="position:absolute;left:0;text-align:left;margin-left:76.65pt;margin-top:6.55pt;width:366.75pt;height:268.05pt;z-index:251685376" coordsize="7335,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947" o:spid="_x0000_s1038" type="#_x0000_t202" style="position:absolute;left:31;top:757;width:4038;height: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" filled="f" stroked="f">
                  <o:lock v:ext="edit" shapetype="t"/>
                  <v:textbox style="mso-fit-shape-to-text:t">
                    <w:txbxContent>
                      <w:p w14:paraId="12009FBC" w14:textId="77777777" w:rsidR="007A669E" w:rsidRDefault="007A669E" w:rsidP="007A669E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D5166C">
                          <w:rPr>
                            <w:rFonts w:ascii="ＭＳ ＰＲゴシック"/>
                            <w:color w:val="000000"/>
                            <w:sz w:val="48"/>
                            <w:szCs w:val="48"/>
                            <w14:shadow w14:blurRad="0" w14:dist="35941" w14:dir="2700000" w14:sx="100000" w14:sy="50000" w14:kx="0" w14:ky="0" w14:algn="b">
                              <w14:srgbClr w14:val="875B0D"/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天理合気道会</w:t>
                        </w:r>
                      </w:p>
                    </w:txbxContent>
                  </v:textbox>
                </v:shape>
                <v:shape id="WordArt 948" o:spid="_x0000_s1039" type="#_x0000_t202" style="position:absolute;left:121;top:432;width:3960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pO+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Fc5PM6kI6A3fwAAAP//AwBQSwECLQAUAAYACAAAACEA2+H2y+4AAACFAQAAEwAAAAAAAAAAAAAA&#10;AAAAAAAAW0NvbnRlbnRfVHlwZXNdLnhtbFBLAQItABQABgAIAAAAIQBa9CxbvwAAABUBAAALAAAA&#10;AAAAAAAAAAAAAB8BAABfcmVscy8ucmVsc1BLAQItABQABgAIAAAAIQD3YpO+wgAAANw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43BB0F11" w14:textId="77777777" w:rsidR="007A669E" w:rsidRDefault="007A669E" w:rsidP="007A669E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大変身！　大開運！　大発展！</w:t>
                        </w:r>
                      </w:p>
                    </w:txbxContent>
                  </v:textbox>
                </v:shape>
                <v:group id="Group 949" o:spid="_x0000_s1040" style="position:absolute;left:3870;width:3465;height:1080" coordsize="346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Text Box 950" o:spid="_x0000_s1041" type="#_x0000_t202" style="position:absolute;width:346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VL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8e4PnmXgE5OoBAAD//wMAUEsBAi0AFAAGAAgAAAAhANvh9svuAAAAhQEAABMAAAAAAAAAAAAA&#10;AAAAAAAAAFtDb250ZW50X1R5cGVzXS54bWxQSwECLQAUAAYACAAAACEAWvQsW78AAAAVAQAACwAA&#10;AAAAAAAAAAAAAAAfAQAAX3JlbHMvLnJlbHNQSwECLQAUAAYACAAAACEAGngFS8MAAADcAAAADwAA&#10;AAAAAAAAAAAAAAAHAgAAZHJzL2Rvd25yZXYueG1sUEsFBgAAAAADAAMAtwAAAPcCAAAAAA==&#10;" filled="f" stroked="f">
                    <v:textbox>
                      <w:txbxContent>
                        <w:p w14:paraId="3125C6DA" w14:textId="77777777" w:rsidR="00F95C7D" w:rsidRDefault="00F95C7D" w:rsidP="00F95C7D">
                          <w:pPr>
                            <w:ind w:firstLineChars="100" w:firstLine="240"/>
                            <w:rPr>
                              <w:rFonts w:eastAsia="HG創英角ｺﾞｼｯｸUB"/>
                              <w:sz w:val="24"/>
                              <w:szCs w:val="24"/>
                              <w:lang w:eastAsia="zh-TW"/>
                            </w:rPr>
                          </w:pPr>
                          <w:r>
                            <w:rPr>
                              <w:rFonts w:eastAsia="HG創英角ｺﾞｼｯｸUB" w:hint="eastAsia"/>
                              <w:sz w:val="24"/>
                              <w:szCs w:val="24"/>
                              <w:lang w:eastAsia="zh-TW"/>
                            </w:rPr>
                            <w:t>最高師範　　成山　哲郎</w:t>
                          </w:r>
                        </w:p>
                      </w:txbxContent>
                    </v:textbox>
                  </v:shape>
                  <v:shape id="Text Box 951" o:spid="_x0000_s1042" type="#_x0000_t202" style="position:absolute;top:360;width:346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0/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JCJ5n4hGQswcAAAD//wMAUEsBAi0AFAAGAAgAAAAhANvh9svuAAAAhQEAABMAAAAAAAAAAAAA&#10;AAAAAAAAAFtDb250ZW50X1R5cGVzXS54bWxQSwECLQAUAAYACAAAACEAWvQsW78AAAAVAQAACwAA&#10;AAAAAAAAAAAAAAAfAQAAX3JlbHMvLnJlbHNQSwECLQAUAAYACAAAACEAlZGdP8MAAADcAAAADwAA&#10;AAAAAAAAAAAAAAAHAgAAZHJzL2Rvd25yZXYueG1sUEsFBgAAAAADAAMAtwAAAPcCAAAAAA==&#10;" filled="f" stroked="f">
                    <v:textbox>
                      <w:txbxContent>
                        <w:p w14:paraId="6DBF0DE0" w14:textId="77777777" w:rsidR="00F95C7D" w:rsidRDefault="00F95C7D" w:rsidP="00F95C7D">
                          <w:pPr>
                            <w:ind w:firstLineChars="100" w:firstLine="240"/>
                            <w:rPr>
                              <w:rFonts w:eastAsia="HG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HG創英角ｺﾞｼｯｸUB" w:hint="eastAsia"/>
                              <w:sz w:val="24"/>
                              <w:szCs w:val="24"/>
                            </w:rPr>
                            <w:t xml:space="preserve">会　　長　　</w:t>
                          </w:r>
                          <w:r w:rsidR="00DA532A" w:rsidRPr="00DA532A">
                            <w:rPr>
                              <w:rFonts w:eastAsia="HG創英角ｺﾞｼｯｸUB" w:hint="eastAsia"/>
                              <w:sz w:val="24"/>
                              <w:szCs w:val="24"/>
                            </w:rPr>
                            <w:t>松尾</w:t>
                          </w:r>
                          <w:r w:rsidR="00DA532A" w:rsidRPr="00DA532A">
                            <w:rPr>
                              <w:rFonts w:eastAsia="HG創英角ｺﾞｼｯｸUB" w:hint="eastAsia"/>
                              <w:sz w:val="24"/>
                              <w:szCs w:val="24"/>
                            </w:rPr>
                            <w:t xml:space="preserve">  </w:t>
                          </w:r>
                          <w:r w:rsidR="00DA532A" w:rsidRPr="00DA532A">
                            <w:rPr>
                              <w:rFonts w:eastAsia="HG創英角ｺﾞｼｯｸUB" w:hint="eastAsia"/>
                              <w:sz w:val="24"/>
                              <w:szCs w:val="24"/>
                            </w:rPr>
                            <w:t>勇</w:t>
                          </w:r>
                        </w:p>
                      </w:txbxContent>
                    </v:textbox>
                  </v:shape>
                </v:group>
                <v:group id="Group 952" o:spid="_x0000_s1043" style="position:absolute;left:3780;top:855;width:3465;height:1080" coordsize="346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Text Box 953" o:spid="_x0000_s1044" type="#_x0000_t202" style="position:absolute;width:346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bT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mmXwfyYeAbn6AwAA//8DAFBLAQItABQABgAIAAAAIQDb4fbL7gAAAIUBAAATAAAAAAAAAAAA&#10;AAAAAAAAAABbQ29udGVudF9UeXBlc10ueG1sUEsBAi0AFAAGAAgAAAAhAFr0LFu/AAAAFQEAAAsA&#10;AAAAAAAAAAAAAAAAHwEAAF9yZWxzLy5yZWxzUEsBAi0AFAAGAAgAAAAhAAoPptPEAAAA3AAAAA8A&#10;AAAAAAAAAAAAAAAABwIAAGRycy9kb3ducmV2LnhtbFBLBQYAAAAAAwADALcAAAD4AgAAAAA=&#10;" filled="f" stroked="f">
                    <v:textbox>
                      <w:txbxContent>
                        <w:p w14:paraId="4A87D70E" w14:textId="77777777" w:rsidR="00F95C7D" w:rsidRDefault="00F95C7D" w:rsidP="002070ED">
                          <w:pPr>
                            <w:ind w:firstLineChars="150" w:firstLine="360"/>
                            <w:rPr>
                              <w:rFonts w:eastAsia="HG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HG創英角ｺﾞｼｯｸUB" w:hint="eastAsia"/>
                              <w:sz w:val="24"/>
                              <w:szCs w:val="24"/>
                            </w:rPr>
                            <w:t>天理市合気道協会</w:t>
                          </w:r>
                        </w:p>
                      </w:txbxContent>
                    </v:textbox>
                  </v:shape>
                  <v:shape id="Text Box 954" o:spid="_x0000_s1045" type="#_x0000_t202" style="position:absolute;top:360;width:346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NI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E8fYfHmXgE5PIOAAD//wMAUEsBAi0AFAAGAAgAAAAhANvh9svuAAAAhQEAABMAAAAAAAAAAAAA&#10;AAAAAAAAAFtDb250ZW50X1R5cGVzXS54bWxQSwECLQAUAAYACAAAACEAWvQsW78AAAAVAQAACwAA&#10;AAAAAAAAAAAAAAAfAQAAX3JlbHMvLnJlbHNQSwECLQAUAAYACAAAACEAZUMDSMMAAADcAAAADwAA&#10;AAAAAAAAAAAAAAAHAgAAZHJzL2Rvd25yZXYueG1sUEsFBgAAAAADAAMAtwAAAPcCAAAAAA==&#10;" filled="f" stroked="f">
                    <v:textbox>
                      <w:txbxContent>
                        <w:p w14:paraId="5CDF066F" w14:textId="77777777" w:rsidR="00F95C7D" w:rsidRDefault="00DA532A" w:rsidP="00F95C7D">
                          <w:pPr>
                            <w:ind w:firstLineChars="150" w:firstLine="360"/>
                            <w:rPr>
                              <w:rFonts w:eastAsia="HG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HG創英角ｺﾞｼｯｸUB" w:hint="eastAsia"/>
                              <w:sz w:val="24"/>
                              <w:szCs w:val="24"/>
                            </w:rPr>
                            <w:t>理事長</w:t>
                          </w:r>
                          <w:r w:rsidR="00F95C7D">
                            <w:rPr>
                              <w:rFonts w:eastAsia="HG創英角ｺﾞｼｯｸUB" w:hint="eastAsia"/>
                              <w:sz w:val="24"/>
                              <w:szCs w:val="24"/>
                            </w:rPr>
                            <w:t xml:space="preserve">　　</w:t>
                          </w:r>
                          <w:r>
                            <w:rPr>
                              <w:rFonts w:eastAsia="HG創英角ｺﾞｼｯｸUB" w:hint="eastAsia"/>
                              <w:sz w:val="24"/>
                              <w:szCs w:val="24"/>
                            </w:rPr>
                            <w:t>安</w:t>
                          </w:r>
                          <w:r w:rsidRPr="00DA532A">
                            <w:rPr>
                              <w:rFonts w:eastAsia="HG創英角ｺﾞｼｯｸUB" w:hint="eastAsia"/>
                              <w:sz w:val="24"/>
                              <w:szCs w:val="24"/>
                            </w:rPr>
                            <w:t>居</w:t>
                          </w:r>
                          <w:r w:rsidRPr="00DA532A">
                            <w:rPr>
                              <w:rFonts w:eastAsia="HG創英角ｺﾞｼｯｸUB" w:hint="eastAsia"/>
                              <w:sz w:val="24"/>
                              <w:szCs w:val="24"/>
                            </w:rPr>
                            <w:t xml:space="preserve">  </w:t>
                          </w:r>
                          <w:r w:rsidRPr="00DA532A">
                            <w:rPr>
                              <w:rFonts w:eastAsia="HG創英角ｺﾞｼｯｸUB" w:hint="eastAsia"/>
                              <w:sz w:val="24"/>
                              <w:szCs w:val="24"/>
                            </w:rPr>
                            <w:t>隆</w:t>
                          </w:r>
                        </w:p>
                      </w:txbxContent>
                    </v:textbox>
                  </v:shape>
                </v:group>
                <v:shape id="Text Box 955" o:spid="_x0000_s1046" type="#_x0000_t202" style="position:absolute;top:2280;width:6930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c6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a18Uw8AnJ9BwAA//8DAFBLAQItABQABgAIAAAAIQDb4fbL7gAAAIUBAAATAAAAAAAAAAAAAAAA&#10;AAAAAABbQ29udGVudF9UeXBlc10ueG1sUEsBAi0AFAAGAAgAAAAhAFr0LFu/AAAAFQEAAAsAAAAA&#10;AAAAAAAAAAAAHwEAAF9yZWxzLy5yZWxzUEsBAi0AFAAGAAgAAAAhABTclzrBAAAA3AAAAA8AAAAA&#10;AAAAAAAAAAAABwIAAGRycy9kb3ducmV2LnhtbFBLBQYAAAAAAwADALcAAAD1AgAAAAA=&#10;" filled="f" stroked="f">
                  <v:textbox>
                    <w:txbxContent>
                      <w:p w14:paraId="6572541F" w14:textId="77777777" w:rsidR="00F95C7D" w:rsidRDefault="00F95C7D" w:rsidP="00F95C7D">
                        <w:pPr>
                          <w:jc w:val="left"/>
                          <w:rPr>
                            <w:b/>
                            <w:sz w:val="21"/>
                            <w:szCs w:val="21"/>
                            <w:lang w:eastAsia="zh-CN"/>
                          </w:rPr>
                        </w:pPr>
                      </w:p>
                      <w:p w14:paraId="6E1213BB" w14:textId="77777777" w:rsidR="00F95C7D" w:rsidRDefault="00F95C7D" w:rsidP="00F95C7D">
                        <w:pPr>
                          <w:jc w:val="left"/>
                          <w:rPr>
                            <w:b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CN"/>
                          </w:rPr>
                          <w:t>天理合気道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CN"/>
                          </w:rPr>
                          <w:t>大和会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CN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CN"/>
                          </w:rPr>
                          <w:t xml:space="preserve">　　　　　　　　　　　　　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CN"/>
                          </w:rPr>
                          <w:t>会　長　　　田中　稔郎</w:t>
                        </w:r>
                      </w:p>
                      <w:p w14:paraId="468BF168" w14:textId="77777777" w:rsidR="00F95C7D" w:rsidRPr="000271C7" w:rsidRDefault="00F95C7D" w:rsidP="00F95C7D">
                        <w:pPr>
                          <w:jc w:val="left"/>
                          <w:rPr>
                            <w:rFonts w:eastAsia="SimSun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CN"/>
                          </w:rPr>
                          <w:t>天理大学合気道部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CN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CN"/>
                          </w:rPr>
                          <w:t xml:space="preserve">　　　　　　　　　　　　　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 xml:space="preserve">　　</w:t>
                        </w:r>
                        <w:r w:rsidR="00A05E92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部　長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CN"/>
                          </w:rPr>
                          <w:t xml:space="preserve">　　　</w:t>
                        </w:r>
                        <w:r w:rsidR="00A05E92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澤井　治郎</w:t>
                        </w:r>
                      </w:p>
                      <w:p w14:paraId="01B90205" w14:textId="77777777" w:rsidR="00F95C7D" w:rsidRDefault="00F95C7D" w:rsidP="00F95C7D">
                        <w:pPr>
                          <w:jc w:val="left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チーム・バーモス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 xml:space="preserve">         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 xml:space="preserve">　　　　　　　　　　　　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 xml:space="preserve">　　代　表　　　枝折　　優</w:t>
                        </w:r>
                      </w:p>
                      <w:p w14:paraId="318F2820" w14:textId="77777777" w:rsidR="00F95C7D" w:rsidRDefault="00F95C7D" w:rsidP="00F95C7D">
                        <w:pPr>
                          <w:jc w:val="left"/>
                          <w:rPr>
                            <w:b/>
                            <w:sz w:val="21"/>
                            <w:szCs w:val="21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TW"/>
                          </w:rPr>
                          <w:t>天理昭道館（昭道館天理支部）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TW"/>
                          </w:rPr>
                          <w:t xml:space="preserve">　　　　　　　　　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 xml:space="preserve">　　</w:t>
                        </w:r>
                        <w:r w:rsidR="00DA532A">
                          <w:rPr>
                            <w:rFonts w:hint="eastAsia"/>
                            <w:b/>
                            <w:sz w:val="21"/>
                            <w:szCs w:val="21"/>
                            <w:lang w:eastAsia="zh-TW"/>
                          </w:rPr>
                          <w:t xml:space="preserve">支部長　　</w:t>
                        </w:r>
                        <w:r w:rsidR="00DA532A">
                          <w:rPr>
                            <w:rFonts w:hint="eastAsia"/>
                            <w:b/>
                            <w:sz w:val="21"/>
                            <w:szCs w:val="21"/>
                            <w:lang w:eastAsia="zh-TW"/>
                          </w:rPr>
                          <w:t xml:space="preserve"> </w:t>
                        </w:r>
                        <w:r w:rsidR="00DA532A" w:rsidRPr="00DA532A">
                          <w:rPr>
                            <w:rFonts w:hint="eastAsia"/>
                            <w:b/>
                            <w:sz w:val="21"/>
                            <w:szCs w:val="21"/>
                            <w:lang w:eastAsia="zh-TW"/>
                          </w:rPr>
                          <w:t>池田</w:t>
                        </w:r>
                        <w:r w:rsidR="00DA532A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 xml:space="preserve">　</w:t>
                        </w:r>
                        <w:r w:rsidR="00DA532A" w:rsidRPr="00DA532A">
                          <w:rPr>
                            <w:rFonts w:hint="eastAsia"/>
                            <w:b/>
                            <w:sz w:val="21"/>
                            <w:szCs w:val="21"/>
                            <w:lang w:eastAsia="zh-TW"/>
                          </w:rPr>
                          <w:t>太樹</w:t>
                        </w:r>
                      </w:p>
                      <w:p w14:paraId="5C0310D8" w14:textId="77777777" w:rsidR="00F95C7D" w:rsidRDefault="00F95C7D" w:rsidP="00F95C7D">
                        <w:pPr>
                          <w:jc w:val="left"/>
                          <w:rPr>
                            <w:b/>
                            <w:sz w:val="21"/>
                            <w:szCs w:val="21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TW"/>
                          </w:rPr>
                          <w:t>天理合気道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TW"/>
                          </w:rPr>
                          <w:t>関東道場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TW"/>
                          </w:rPr>
                          <w:t xml:space="preserve">（昭道館上尾支部）　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TW"/>
                          </w:rPr>
                          <w:t xml:space="preserve">支部長　　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TW"/>
                          </w:rPr>
                          <w:t>遠藤　関男</w:t>
                        </w:r>
                      </w:p>
                      <w:p w14:paraId="7CAA084E" w14:textId="77777777" w:rsidR="00F95C7D" w:rsidRDefault="00F95C7D" w:rsidP="00F95C7D">
                        <w:pPr>
                          <w:jc w:val="left"/>
                          <w:rPr>
                            <w:b/>
                            <w:sz w:val="21"/>
                            <w:szCs w:val="21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TW"/>
                          </w:rPr>
                          <w:t>天理合気道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TW"/>
                          </w:rPr>
                          <w:t>誠心会（昭道館八尾支部）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TW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 xml:space="preserve">　　　　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TW"/>
                          </w:rPr>
                          <w:t xml:space="preserve">支部長　　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TW"/>
                          </w:rPr>
                          <w:t>東原　善一</w:t>
                        </w:r>
                      </w:p>
                      <w:p w14:paraId="220D9060" w14:textId="77777777" w:rsidR="00F95C7D" w:rsidRDefault="00F95C7D" w:rsidP="00F95C7D">
                        <w:pPr>
                          <w:snapToGrid w:val="0"/>
                          <w:spacing w:line="300" w:lineRule="exact"/>
                          <w:jc w:val="left"/>
                          <w:rPr>
                            <w:b/>
                            <w:sz w:val="21"/>
                            <w:szCs w:val="21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TW"/>
                          </w:rPr>
                          <w:t>天理合気道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豊輪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TW"/>
                          </w:rPr>
                          <w:t>会（昭道館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橿原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TW"/>
                          </w:rPr>
                          <w:t>支部）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 xml:space="preserve">　　　　　　　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TW"/>
                          </w:rPr>
                          <w:t xml:space="preserve">支部長　　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森谷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幸生</w:t>
                        </w:r>
                      </w:p>
                      <w:p w14:paraId="7D68660C" w14:textId="77777777" w:rsidR="00F95C7D" w:rsidRPr="00E447B8" w:rsidRDefault="00F95C7D" w:rsidP="00F95C7D">
                        <w:pPr>
                          <w:snapToGrid w:val="0"/>
                          <w:spacing w:line="300" w:lineRule="exact"/>
                          <w:jc w:val="left"/>
                          <w:rPr>
                            <w:rFonts w:eastAsia="PMingLiU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TW"/>
                          </w:rPr>
                          <w:t>天理合気道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維新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TW"/>
                          </w:rPr>
                          <w:t>会（昭道館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山口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TW"/>
                          </w:rPr>
                          <w:t>支部）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 xml:space="preserve">　　　　　　　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TW"/>
                          </w:rPr>
                          <w:t xml:space="preserve">支部長　　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迫野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真</w:t>
                        </w:r>
                        <w:r w:rsidR="00E447B8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FA663C" w14:textId="77777777" w:rsidR="00F95C7D" w:rsidRDefault="00F95C7D"/>
    <w:p w14:paraId="1230C68B" w14:textId="77777777" w:rsidR="00F95C7D" w:rsidRDefault="00F95C7D"/>
    <w:p w14:paraId="743D858E" w14:textId="77777777" w:rsidR="00F95C7D" w:rsidRDefault="00F95C7D"/>
    <w:p w14:paraId="7739883A" w14:textId="77777777" w:rsidR="00F95C7D" w:rsidRDefault="00F95C7D"/>
    <w:p w14:paraId="752C0BC8" w14:textId="77777777" w:rsidR="00F95C7D" w:rsidRDefault="00F95C7D"/>
    <w:p w14:paraId="35CCFB75" w14:textId="77777777" w:rsidR="00F95C7D" w:rsidRDefault="00F95C7D"/>
    <w:p w14:paraId="13D77E77" w14:textId="77777777" w:rsidR="00F95C7D" w:rsidRDefault="00F95C7D"/>
    <w:p w14:paraId="4D1B4F3B" w14:textId="77777777" w:rsidR="00F95C7D" w:rsidRDefault="00F95C7D"/>
    <w:p w14:paraId="2BBB6686" w14:textId="77777777" w:rsidR="00F95C7D" w:rsidRDefault="00F95C7D"/>
    <w:p w14:paraId="4F58DF39" w14:textId="77777777" w:rsidR="00F95C7D" w:rsidRDefault="00F95C7D"/>
    <w:p w14:paraId="1F785E8F" w14:textId="77777777" w:rsidR="00F95C7D" w:rsidRDefault="00F95C7D"/>
    <w:p w14:paraId="67D0470C" w14:textId="77777777" w:rsidR="00F95C7D" w:rsidRDefault="00F95C7D"/>
    <w:p w14:paraId="3C4292EB" w14:textId="77777777" w:rsidR="00F95C7D" w:rsidRDefault="00F95C7D"/>
    <w:p w14:paraId="610B0900" w14:textId="77777777" w:rsidR="00F95C7D" w:rsidRDefault="00F95C7D"/>
    <w:p w14:paraId="7F6537B6" w14:textId="77777777" w:rsidR="00F95C7D" w:rsidRDefault="00F95C7D"/>
    <w:p w14:paraId="691744D7" w14:textId="77777777" w:rsidR="00F95C7D" w:rsidRDefault="00F95C7D"/>
    <w:p w14:paraId="3CB8D288" w14:textId="77777777" w:rsidR="00F95C7D" w:rsidRDefault="00F95C7D"/>
    <w:p w14:paraId="197190DD" w14:textId="77777777" w:rsidR="00F95C7D" w:rsidRDefault="00F95C7D"/>
    <w:p w14:paraId="4560D653" w14:textId="77777777" w:rsidR="00C833B3" w:rsidRDefault="00C833B3"/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505CD8" w:rsidRPr="00E447B8" w14:paraId="57779356" w14:textId="77777777" w:rsidTr="008B647C">
        <w:trPr>
          <w:trHeight w:val="2835"/>
        </w:trPr>
        <w:tc>
          <w:tcPr>
            <w:tcW w:w="10343" w:type="dxa"/>
          </w:tcPr>
          <w:p w14:paraId="6FA77233" w14:textId="4B3662F7" w:rsidR="009E38D6" w:rsidRPr="009E38D6" w:rsidRDefault="00FB6A77" w:rsidP="009E38D6">
            <w:pPr>
              <w:spacing w:before="100" w:beforeAutospacing="1" w:after="100" w:afterAutospacing="1" w:line="0" w:lineRule="atLeast"/>
              <w:contextualSpacing/>
              <w:rPr>
                <w:rFonts w:ascii="ＭＳ 明朝" w:hAnsi="ＭＳ 明朝" w:cs="ＭＳ 明朝"/>
                <w:color w:val="000000"/>
                <w:lang w:val="ja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養氣會稽古道場一覧</w:t>
            </w:r>
            <w:r w:rsidR="00C77126">
              <w:rPr>
                <w:rFonts w:ascii="Calibri" w:hAnsi="Calibri" w:cs="Calibri"/>
                <w:color w:val="000000"/>
              </w:rPr>
              <w:t xml:space="preserve"> (’</w:t>
            </w:r>
            <w:r w:rsidR="009E38D6">
              <w:rPr>
                <w:rFonts w:ascii="Calibri" w:hAnsi="Calibri" w:cs="Calibri" w:hint="eastAsia"/>
                <w:color w:val="000000"/>
              </w:rPr>
              <w:t>21</w:t>
            </w:r>
            <w:r>
              <w:rPr>
                <w:rFonts w:ascii="Calibri" w:hAnsi="Calibri" w:cs="Calibri"/>
                <w:color w:val="000000"/>
              </w:rPr>
              <w:t>.11.1</w:t>
            </w:r>
            <w:r>
              <w:rPr>
                <w:rFonts w:ascii="Calibri" w:hAnsi="Calibri" w:cs="Calibri"/>
                <w:color w:val="000000"/>
              </w:rPr>
              <w:t>現在</w:t>
            </w:r>
            <w:r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</w:rPr>
              <w:t xml:space="preserve">　</w:t>
            </w:r>
            <w:r w:rsidR="009E38D6" w:rsidRPr="009E38D6">
              <w:rPr>
                <w:rFonts w:ascii="Arial Unicode MS" w:eastAsia="Arial Unicode MS" w:hAnsi="Arial Unicode MS" w:cs="Arial Unicode MS"/>
                <w:b/>
                <w:kern w:val="0"/>
                <w:sz w:val="22"/>
                <w:lang w:val="ja"/>
              </w:rPr>
              <w:t xml:space="preserve"> </w:t>
            </w:r>
            <w:r w:rsidR="009E38D6"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 xml:space="preserve">※ </w:t>
            </w:r>
            <w:r w:rsidR="009E38D6" w:rsidRPr="009E38D6">
              <w:rPr>
                <w:rFonts w:ascii="ＭＳ 明朝" w:hAnsi="ＭＳ 明朝" w:cs="ＭＳ 明朝"/>
                <w:color w:val="000000"/>
                <w:lang w:val="ja"/>
              </w:rPr>
              <w:t>公共施設を利用　変更の場合有り</w:t>
            </w:r>
          </w:p>
          <w:p w14:paraId="05D4EE84" w14:textId="77777777" w:rsidR="009E38D6" w:rsidRPr="009E38D6" w:rsidRDefault="009E38D6" w:rsidP="009E38D6">
            <w:pPr>
              <w:spacing w:before="100" w:beforeAutospacing="1" w:after="100" w:afterAutospacing="1" w:line="0" w:lineRule="atLeast"/>
              <w:contextualSpacing/>
              <w:rPr>
                <w:rFonts w:ascii="ＭＳ 明朝" w:hAnsi="ＭＳ 明朝" w:cs="ＭＳ 明朝"/>
                <w:color w:val="000000"/>
                <w:lang w:val="ja"/>
              </w:rPr>
            </w:pP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>指導者：森川純治七段　粕谷孝一四段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 xml:space="preserve"> </w:t>
            </w:r>
          </w:p>
          <w:p w14:paraId="54CEE54A" w14:textId="77777777" w:rsidR="009E38D6" w:rsidRPr="009E38D6" w:rsidRDefault="009E38D6" w:rsidP="009E38D6">
            <w:pPr>
              <w:spacing w:before="100" w:beforeAutospacing="1" w:after="100" w:afterAutospacing="1" w:line="0" w:lineRule="atLeast"/>
              <w:contextualSpacing/>
              <w:rPr>
                <w:rFonts w:ascii="ＭＳ 明朝" w:hAnsi="ＭＳ 明朝" w:cs="ＭＳ 明朝"/>
                <w:b/>
                <w:color w:val="000000"/>
                <w:lang w:val="ja"/>
              </w:rPr>
            </w:pP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>１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>.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>葛西合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 xml:space="preserve">AC 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>水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 xml:space="preserve"> 18:30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>〜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 xml:space="preserve">21:00 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 xml:space="preserve">南葛西会館　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>２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>.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>稲城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 xml:space="preserve">AC 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>土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>13:00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>〜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>15:30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 xml:space="preserve">　稲城市総合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>(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>体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 xml:space="preserve">) 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>３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>.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>府中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>AC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 xml:space="preserve"> 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>金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 xml:space="preserve"> 16:20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>〜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>17:30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 xml:space="preserve">　府中郷土の森総合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>(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>体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 xml:space="preserve">)  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>４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>.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>狛江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>SAC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 xml:space="preserve"> 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>金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 xml:space="preserve"> 18:45-21:00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 xml:space="preserve">　土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 xml:space="preserve"> 16:15-18:30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 xml:space="preserve">　狛江市民総合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>(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>体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 xml:space="preserve">)/ 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>火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 xml:space="preserve"> 19:00-21:00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 xml:space="preserve">　狛江市立第二中学校　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>５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>.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>菅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>(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>すげ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>)AC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 xml:space="preserve"> 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>土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 xml:space="preserve"> 10:00-12:00(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>他クラブ共用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>)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 xml:space="preserve">　川崎市多摩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 xml:space="preserve">SC  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>６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>.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>高津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>AC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 xml:space="preserve"> 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>木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 xml:space="preserve"> 16:20-18:00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 xml:space="preserve">　高津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 xml:space="preserve">SC   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>７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>.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>地域総合型スポーツ活動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 xml:space="preserve"> 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>高津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>SELF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>・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>AC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 xml:space="preserve"> 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>土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 xml:space="preserve"> 19:00-20:45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 xml:space="preserve">　川崎市立高津中学校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 xml:space="preserve"> 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 xml:space="preserve">　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 xml:space="preserve">※ 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>別途、高津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>SELF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>への入会が必要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 xml:space="preserve">　</w:t>
            </w:r>
          </w:p>
          <w:p w14:paraId="203F2F96" w14:textId="77777777" w:rsidR="009E38D6" w:rsidRPr="009E38D6" w:rsidRDefault="009E38D6" w:rsidP="009E38D6">
            <w:pPr>
              <w:spacing w:before="100" w:beforeAutospacing="1" w:after="100" w:afterAutospacing="1" w:line="0" w:lineRule="atLeast"/>
              <w:contextualSpacing/>
              <w:rPr>
                <w:rFonts w:ascii="ＭＳ 明朝" w:hAnsi="ＭＳ 明朝" w:cs="ＭＳ 明朝"/>
                <w:color w:val="000000"/>
                <w:lang w:val="ja"/>
              </w:rPr>
            </w:pP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 xml:space="preserve">　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 xml:space="preserve">※ 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>養氣會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>HP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 xml:space="preserve">　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>URL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>：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>https://yokikai.amebaownd.com/</w:t>
            </w:r>
          </w:p>
          <w:p w14:paraId="33114FF4" w14:textId="77777777" w:rsidR="009E38D6" w:rsidRPr="009E38D6" w:rsidRDefault="009E38D6" w:rsidP="009E38D6">
            <w:pPr>
              <w:spacing w:before="100" w:beforeAutospacing="1" w:after="100" w:afterAutospacing="1" w:line="0" w:lineRule="atLeast"/>
              <w:contextualSpacing/>
              <w:rPr>
                <w:rFonts w:ascii="ＭＳ 明朝" w:hAnsi="ＭＳ 明朝" w:cs="ＭＳ 明朝"/>
                <w:color w:val="000000"/>
                <w:lang w:val="ja"/>
              </w:rPr>
            </w:pP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 xml:space="preserve">　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 xml:space="preserve">※ 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>会員は、他クラブへの出稽古、合同稽古参加フリーパス</w:t>
            </w:r>
          </w:p>
          <w:p w14:paraId="3A3521E7" w14:textId="77777777" w:rsidR="009E38D6" w:rsidRPr="009E38D6" w:rsidRDefault="009E38D6" w:rsidP="009E38D6">
            <w:pPr>
              <w:spacing w:before="100" w:beforeAutospacing="1" w:after="100" w:afterAutospacing="1" w:line="0" w:lineRule="atLeast"/>
              <w:contextualSpacing/>
              <w:rPr>
                <w:rFonts w:ascii="ＭＳ 明朝" w:hAnsi="ＭＳ 明朝" w:cs="ＭＳ 明朝"/>
                <w:color w:val="000000"/>
                <w:lang w:val="ja"/>
              </w:rPr>
            </w:pP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 xml:space="preserve">　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 xml:space="preserve">※ 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>会費等について、入会金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>1,000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>円　月会費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>2,000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>円（大人・子供区別なし）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 xml:space="preserve"> / 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>但し、家族割引あり　スポーツ保険（年額）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 xml:space="preserve"> 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>別途、昇級・昇段審査料、昇級料、昇段登録料、競技大会参加料、参加交通費等々もかかります。</w:t>
            </w:r>
          </w:p>
          <w:p w14:paraId="236261BA" w14:textId="77777777" w:rsidR="009E38D6" w:rsidRPr="009E38D6" w:rsidRDefault="009E38D6" w:rsidP="009E38D6">
            <w:pPr>
              <w:spacing w:before="100" w:beforeAutospacing="1" w:after="100" w:afterAutospacing="1" w:line="0" w:lineRule="atLeast"/>
              <w:contextualSpacing/>
              <w:rPr>
                <w:rFonts w:ascii="ＭＳ 明朝" w:hAnsi="ＭＳ 明朝" w:cs="ＭＳ 明朝"/>
                <w:color w:val="000000"/>
                <w:lang w:val="ja"/>
              </w:rPr>
            </w:pP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 xml:space="preserve">　</w:t>
            </w:r>
            <w:r w:rsidRPr="009E38D6">
              <w:rPr>
                <w:rFonts w:ascii="ＭＳ 明朝" w:hAnsi="ＭＳ 明朝" w:cs="ＭＳ 明朝"/>
                <w:b/>
                <w:color w:val="000000"/>
                <w:lang w:val="ja"/>
              </w:rPr>
              <w:t xml:space="preserve">※ </w:t>
            </w:r>
            <w:r w:rsidRPr="009E38D6">
              <w:rPr>
                <w:rFonts w:ascii="ＭＳ 明朝" w:hAnsi="ＭＳ 明朝" w:cs="ＭＳ 明朝"/>
                <w:color w:val="000000"/>
                <w:lang w:val="ja"/>
              </w:rPr>
              <w:t>本会の運営について、基本的に会員の自主運営。スタッフ不足のクラブについては、指導者が代行。</w:t>
            </w:r>
          </w:p>
          <w:p w14:paraId="2F0B16D4" w14:textId="104BE900" w:rsidR="00505CD8" w:rsidRPr="00E447B8" w:rsidRDefault="00505CD8" w:rsidP="00AB6BD8">
            <w:pPr>
              <w:spacing w:before="100" w:beforeAutospacing="1" w:after="100" w:afterAutospacing="1" w:line="0" w:lineRule="atLeast"/>
              <w:contextualSpacing/>
              <w:rPr>
                <w:szCs w:val="18"/>
                <w:lang w:eastAsia="ja"/>
              </w:rPr>
            </w:pPr>
          </w:p>
        </w:tc>
      </w:tr>
    </w:tbl>
    <w:p w14:paraId="215C3FA8" w14:textId="77777777" w:rsidR="00C833B3" w:rsidRPr="00505CD8" w:rsidRDefault="00C833B3"/>
    <w:p w14:paraId="67B39A20" w14:textId="77777777" w:rsidR="000271C7" w:rsidRDefault="000271C7"/>
    <w:p w14:paraId="702CA2B3" w14:textId="77777777" w:rsidR="000271C7" w:rsidRDefault="000271C7"/>
    <w:p w14:paraId="7B6AAE80" w14:textId="77777777" w:rsidR="000271C7" w:rsidRDefault="000271C7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503C04" w:rsidRPr="00CA72CA" w14:paraId="01866A3E" w14:textId="77777777" w:rsidTr="008B647C">
        <w:trPr>
          <w:trHeight w:val="2835"/>
        </w:trPr>
        <w:tc>
          <w:tcPr>
            <w:tcW w:w="10319" w:type="dxa"/>
          </w:tcPr>
          <w:p w14:paraId="46B55FE8" w14:textId="77777777" w:rsidR="009E4CF9" w:rsidRDefault="009E4CF9" w:rsidP="000D1C0A">
            <w:pPr>
              <w:jc w:val="center"/>
              <w:rPr>
                <w:rFonts w:ascii="HGP明朝E" w:eastAsia="HGP明朝E" w:hAnsiTheme="minorEastAsia"/>
                <w:sz w:val="20"/>
                <w:szCs w:val="20"/>
              </w:rPr>
            </w:pPr>
          </w:p>
          <w:p w14:paraId="372D276A" w14:textId="77777777" w:rsidR="009E4CF9" w:rsidRPr="009E4CF9" w:rsidRDefault="009E4CF9" w:rsidP="00A05E92">
            <w:pPr>
              <w:ind w:firstLineChars="50" w:firstLine="402"/>
              <w:jc w:val="center"/>
              <w:rPr>
                <w:rFonts w:ascii="CRPＣ＆Ｇ流麗太行書体04" w:eastAsia="CRPＣ＆Ｇ流麗太行書体04" w:hAnsiTheme="minorEastAsia" w:cstheme="minorBidi"/>
                <w:sz w:val="48"/>
                <w:szCs w:val="48"/>
              </w:rPr>
            </w:pPr>
            <w:r w:rsidRPr="009E4CF9">
              <w:rPr>
                <w:rFonts w:ascii="CRPＣ＆Ｇ流麗行書体04" w:eastAsia="CRPＣ＆Ｇ流麗行書体04" w:hAnsiTheme="minorHAnsi" w:cstheme="minorBidi" w:hint="eastAsia"/>
                <w:b/>
                <w:sz w:val="80"/>
                <w:szCs w:val="80"/>
              </w:rPr>
              <w:t>昭道館 京都</w:t>
            </w:r>
            <w:r w:rsidRPr="009E4CF9">
              <w:rPr>
                <w:rFonts w:ascii="CRPＣ＆Ｇ流麗行書体04" w:eastAsia="CRPＣ＆Ｇ流麗行書体04" w:hAnsiTheme="minorHAnsi" w:cstheme="minorBidi" w:hint="eastAsia"/>
                <w:b/>
                <w:sz w:val="72"/>
                <w:szCs w:val="72"/>
              </w:rPr>
              <w:t xml:space="preserve"> </w:t>
            </w:r>
            <w:r w:rsidRPr="009E4CF9">
              <w:rPr>
                <w:rFonts w:ascii="CRPＣ＆Ｇ流麗太行書体04" w:eastAsia="CRPＣ＆Ｇ流麗太行書体04" w:hAnsiTheme="minorHAnsi" w:cstheme="minorBidi"/>
                <w:b/>
                <w:noProof/>
                <w:sz w:val="52"/>
                <w:szCs w:val="52"/>
              </w:rPr>
              <w:drawing>
                <wp:inline distT="0" distB="0" distL="0" distR="0" wp14:anchorId="30F9925F" wp14:editId="71710347">
                  <wp:extent cx="1688425" cy="857250"/>
                  <wp:effectExtent l="19050" t="0" r="7025" b="0"/>
                  <wp:docPr id="10" name="図 3" descr="透過３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透過３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799" cy="86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4DE912" w14:textId="77777777" w:rsidR="009E4CF9" w:rsidRPr="009E4CF9" w:rsidRDefault="009E4CF9" w:rsidP="009E4CF9">
            <w:pPr>
              <w:ind w:right="180"/>
              <w:jc w:val="center"/>
              <w:rPr>
                <w:rFonts w:ascii="CRPＣ＆Ｇ流麗太行書体04" w:eastAsia="CRPＣ＆Ｇ流麗太行書体04" w:hAnsiTheme="minorHAnsi" w:cstheme="minorBidi"/>
                <w:b/>
                <w:sz w:val="72"/>
                <w:szCs w:val="72"/>
              </w:rPr>
            </w:pPr>
            <w:r w:rsidRPr="009E4CF9">
              <w:rPr>
                <w:rFonts w:ascii="ARハイカラPOP体H04" w:eastAsia="ARハイカラPOP体H04" w:hAnsi="ARハイカラPOP体H04" w:cstheme="minorBidi" w:hint="eastAsia"/>
                <w:sz w:val="36"/>
                <w:szCs w:val="36"/>
              </w:rPr>
              <w:t>毎週楽しく稽古しています</w:t>
            </w:r>
            <w:r w:rsidRPr="009E4CF9">
              <w:rPr>
                <w:rFonts w:ascii="CRPＣ＆Ｇ流麗太行書体04" w:eastAsia="CRPＣ＆Ｇ流麗太行書体04" w:hAnsiTheme="minorEastAsia" w:cstheme="minorBidi" w:hint="eastAsia"/>
                <w:sz w:val="44"/>
                <w:szCs w:val="44"/>
              </w:rPr>
              <w:t xml:space="preserve"> 　 </w:t>
            </w:r>
            <w:r w:rsidRPr="009E4CF9">
              <w:rPr>
                <w:rFonts w:ascii="AR P隷書体M" w:eastAsia="AR P隷書体M" w:hAnsiTheme="minorHAnsi" w:cstheme="minorBidi" w:hint="eastAsia"/>
                <w:sz w:val="36"/>
                <w:szCs w:val="36"/>
              </w:rPr>
              <w:t xml:space="preserve">代表　</w:t>
            </w:r>
            <w:r w:rsidRPr="009E4CF9">
              <w:rPr>
                <w:rFonts w:ascii="AR P隷書体M" w:eastAsia="AR P隷書体M" w:hAnsiTheme="minorHAnsi" w:cstheme="minorBidi" w:hint="eastAsia"/>
                <w:sz w:val="44"/>
                <w:szCs w:val="44"/>
              </w:rPr>
              <w:t>国場 要</w:t>
            </w:r>
          </w:p>
          <w:p w14:paraId="79F33007" w14:textId="77777777" w:rsidR="00503C04" w:rsidRPr="009E4CF9" w:rsidRDefault="009E4CF9" w:rsidP="009E4CF9">
            <w:pPr>
              <w:jc w:val="center"/>
              <w:rPr>
                <w:rFonts w:ascii="HGP明朝E" w:eastAsia="HGP明朝E" w:hAnsiTheme="minorEastAsia"/>
                <w:sz w:val="20"/>
                <w:szCs w:val="20"/>
              </w:rPr>
            </w:pPr>
            <w:r w:rsidRPr="009E4CF9">
              <w:rPr>
                <w:rFonts w:ascii="AR P丸ゴシック体M" w:eastAsia="AR P丸ゴシック体M" w:hAnsiTheme="minorEastAsia" w:cstheme="minorBidi" w:hint="eastAsia"/>
                <w:sz w:val="28"/>
                <w:szCs w:val="28"/>
              </w:rPr>
              <w:t>稽古場所と日時 ⇒ ＨＰ https://shodokankyoto.jimdo.com/</w:t>
            </w:r>
          </w:p>
        </w:tc>
      </w:tr>
    </w:tbl>
    <w:p w14:paraId="1CA67D01" w14:textId="77777777" w:rsidR="000271C7" w:rsidRDefault="000271C7"/>
    <w:p w14:paraId="77FD5919" w14:textId="77777777" w:rsidR="00BB7EBD" w:rsidRDefault="00BB7EBD"/>
    <w:p w14:paraId="773A6FAC" w14:textId="7613FDD2" w:rsidR="00C833B3" w:rsidRDefault="00E621AC">
      <w:r>
        <w:rPr>
          <w:noProof/>
          <w:sz w:val="20"/>
        </w:rPr>
        <w:object w:dxaOrig="1440" w:dyaOrig="1440" w14:anchorId="1797A08C">
          <v:group id="_x0000_s2292" style="position:absolute;left:0;text-align:left;margin-left:4.5pt;margin-top:-327.75pt;width:378pt;height:2in;z-index:251621888;mso-position-horizontal-relative:page;mso-position-vertical-relative:page" coordorigin="1310,10241" coordsize="7560,2880" o:allowincell="f">
            <v:group id="_x0000_s2293" style="position:absolute;left:1310;top:10241;width:7560;height:2880" coordorigin="1310,10241" coordsize="7560,2880">
              <v:rect id="_x0000_s2294" style="position:absolute;left:1310;top:10601;width:7560;height:2520" strokeweight="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295" type="#_x0000_t202" style="position:absolute;left:4778;top:10241;width:630;height:720" stroked="f">
                <v:textbox style="mso-next-textbox:#_x0000_s2295" inset="1.04mm,1.07mm,1.04mm,1.07mm">
                  <w:txbxContent>
                    <w:p w14:paraId="4669B420" w14:textId="77777777" w:rsidR="004F420D" w:rsidRDefault="004F420D">
                      <w:pPr>
                        <w:rPr>
                          <w:w w:val="200"/>
                        </w:rPr>
                      </w:pPr>
                      <w:r>
                        <w:rPr>
                          <w:rFonts w:hint="eastAsia"/>
                          <w:w w:val="200"/>
                          <w:sz w:val="28"/>
                        </w:rPr>
                        <w:t>祝</w:t>
                      </w:r>
                    </w:p>
                  </w:txbxContent>
                </v:textbox>
              </v:shape>
            </v:group>
            <v:shape id="_x0000_s2296" type="#_x0000_t202" style="position:absolute;left:3938;top:10823;width:4830;height:2280" filled="f" stroked="f">
              <v:textbox style="mso-next-textbox:#_x0000_s2296">
                <w:txbxContent>
                  <w:p w14:paraId="2E078A7B" w14:textId="77777777" w:rsidR="004F420D" w:rsidRDefault="004F420D">
                    <w:pPr>
                      <w:jc w:val="center"/>
                      <w:rPr>
                        <w:rFonts w:ascii="HG正楷書体-PRO" w:eastAsia="HG正楷書体-PRO"/>
                        <w:sz w:val="72"/>
                      </w:rPr>
                    </w:pPr>
                    <w:r>
                      <w:rPr>
                        <w:rFonts w:ascii="HG正楷書体-PRO" w:eastAsia="HG正楷書体-PRO" w:hint="eastAsia"/>
                        <w:sz w:val="72"/>
                      </w:rPr>
                      <w:t xml:space="preserve">寺西　</w:t>
                    </w:r>
                    <w:r>
                      <w:rPr>
                        <w:rFonts w:ascii="HG正楷書体-PRO" w:eastAsia="HG正楷書体-PRO" w:hint="eastAsia"/>
                        <w:sz w:val="72"/>
                      </w:rPr>
                      <w:t>畳店</w:t>
                    </w:r>
                  </w:p>
                  <w:p w14:paraId="7258631A" w14:textId="77777777" w:rsidR="004F420D" w:rsidRDefault="004F420D">
                    <w:pPr>
                      <w:jc w:val="center"/>
                      <w:rPr>
                        <w:rFonts w:ascii="ＭＳ ゴシック" w:eastAsia="ＭＳ ゴシック"/>
                      </w:rPr>
                    </w:pPr>
                    <w:r>
                      <w:rPr>
                        <w:rFonts w:ascii="ＭＳ ゴシック" w:eastAsia="ＭＳ ゴシック" w:hint="eastAsia"/>
                      </w:rPr>
                      <w:t>〒546-0033　大阪市東住吉区南田辺3-20-6</w:t>
                    </w:r>
                  </w:p>
                  <w:p w14:paraId="43DED528" w14:textId="77777777" w:rsidR="004F420D" w:rsidRDefault="004F420D">
                    <w:pPr>
                      <w:jc w:val="center"/>
                    </w:pPr>
                    <w:r>
                      <w:rPr>
                        <w:rFonts w:ascii="ＭＳ ゴシック" w:eastAsia="ＭＳ ゴシック" w:hint="eastAsia"/>
                      </w:rPr>
                      <w:t>TEL&amp;FAX　０６－４７００－２３８８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97" type="#_x0000_t75" style="position:absolute;left:1375;top:10665;width:3255;height:2410">
              <v:imagedata r:id="rId9" o:title="" gain="1.25" blacklevel="6554f" grayscale="t"/>
            </v:shape>
            <w10:wrap anchorx="page" anchory="page"/>
          </v:group>
          <o:OLEObject Type="Embed" ProgID="MS_ClipArt_Gallery" ShapeID="_x0000_s2297" DrawAspect="Content" ObjectID="_1699802089" r:id="rId10"/>
        </w:object>
      </w:r>
    </w:p>
    <w:p w14:paraId="4A4CC78D" w14:textId="77777777" w:rsidR="0060686A" w:rsidRDefault="007A669E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18C2D6" wp14:editId="08F7521B">
                <wp:simplePos x="0" y="0"/>
                <wp:positionH relativeFrom="column">
                  <wp:posOffset>3810</wp:posOffset>
                </wp:positionH>
                <wp:positionV relativeFrom="paragraph">
                  <wp:posOffset>114300</wp:posOffset>
                </wp:positionV>
                <wp:extent cx="6552000" cy="1800360"/>
                <wp:effectExtent l="0" t="0" r="20320" b="28575"/>
                <wp:wrapNone/>
                <wp:docPr id="21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2000" cy="180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279ED" id="Rectangle 394" o:spid="_x0000_s1026" style="position:absolute;left:0;text-align:left;margin-left:.3pt;margin-top:9pt;width:515.9pt;height:14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" strokeweight=".5pt"/>
            </w:pict>
          </mc:Fallback>
        </mc:AlternateContent>
      </w:r>
    </w:p>
    <w:p w14:paraId="7E905ABD" w14:textId="77777777" w:rsidR="009F1110" w:rsidRDefault="007A669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15786E" wp14:editId="39B9C44A">
                <wp:simplePos x="0" y="0"/>
                <wp:positionH relativeFrom="column">
                  <wp:posOffset>1098550</wp:posOffset>
                </wp:positionH>
                <wp:positionV relativeFrom="paragraph">
                  <wp:posOffset>67945</wp:posOffset>
                </wp:positionV>
                <wp:extent cx="5200015" cy="407670"/>
                <wp:effectExtent l="0" t="0" r="0" b="0"/>
                <wp:wrapNone/>
                <wp:docPr id="19" name="WordArt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00015" cy="4076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88CE5C" w14:textId="77777777" w:rsidR="007A669E" w:rsidRDefault="007A669E" w:rsidP="007A669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旗・幕・カップ・トロフィーのご用命は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5786E" id="WordArt 399" o:spid="_x0000_s1072" type="#_x0000_t202" style="position:absolute;left:0;text-align:left;margin-left:86.5pt;margin-top:5.35pt;width:409.45pt;height:3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" filled="f" stroked="f">
                <o:lock v:ext="edit" shapetype="t"/>
                <v:textbox style="mso-fit-shape-to-text:t">
                  <w:txbxContent>
                    <w:p w14:paraId="3588CE5C" w14:textId="77777777" w:rsidR="007A669E" w:rsidRDefault="007A669E" w:rsidP="007A669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旗・幕・カップ・トロフィーのご用命は</w:t>
                      </w:r>
                    </w:p>
                  </w:txbxContent>
                </v:textbox>
              </v:shape>
            </w:pict>
          </mc:Fallback>
        </mc:AlternateContent>
      </w:r>
    </w:p>
    <w:p w14:paraId="02F601CB" w14:textId="77777777" w:rsidR="006E0BA2" w:rsidRDefault="006E0BA2"/>
    <w:p w14:paraId="32AF8969" w14:textId="77777777" w:rsidR="006E0BA2" w:rsidRDefault="00E621AC">
      <w:r>
        <w:rPr>
          <w:noProof/>
        </w:rPr>
        <w:object w:dxaOrig="1440" w:dyaOrig="1440" w14:anchorId="26AC2ACB">
          <v:group id="_x0000_s3105" style="position:absolute;left:0;text-align:left;margin-left:29.35pt;margin-top:4.95pt;width:448.15pt;height:94.3pt;z-index:251686400" coordorigin="1307,7739" coordsize="8963,1886">
            <v:shape id="_x0000_s2444" type="#_x0000_t75" style="position:absolute;left:1307;top:7739;width:1659;height:1886">
              <v:imagedata r:id="rId11" o:title="" grayscale="t"/>
            </v:shape>
            <v:shape id="_x0000_s2445" type="#_x0000_t75" style="position:absolute;left:9185;top:8056;width:1085;height:1569">
              <v:imagedata r:id="rId12" o:title=""/>
            </v:shape>
          </v:group>
          <o:OLEObject Type="Embed" ProgID="MS_ClipArt_Gallery" ShapeID="_x0000_s2444" DrawAspect="Content" ObjectID="_1699802090" r:id="rId13"/>
          <o:OLEObject Type="Embed" ProgID="MS_ClipArt_Gallery" ShapeID="_x0000_s2445" DrawAspect="Content" ObjectID="_1699802091" r:id="rId14"/>
        </w:object>
      </w:r>
    </w:p>
    <w:p w14:paraId="1337519F" w14:textId="77777777" w:rsidR="006E0BA2" w:rsidRDefault="007A669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F27468" wp14:editId="31687846">
                <wp:simplePos x="0" y="0"/>
                <wp:positionH relativeFrom="column">
                  <wp:posOffset>2026285</wp:posOffset>
                </wp:positionH>
                <wp:positionV relativeFrom="paragraph">
                  <wp:posOffset>48260</wp:posOffset>
                </wp:positionV>
                <wp:extent cx="2729865" cy="414020"/>
                <wp:effectExtent l="0" t="0" r="0" b="0"/>
                <wp:wrapNone/>
                <wp:docPr id="17" name="WordArt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29865" cy="414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080954" w14:textId="77777777" w:rsidR="007A669E" w:rsidRDefault="007A669E" w:rsidP="007A669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D5166C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㈱ ヨ ネ 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682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27468" id="WordArt 398" o:spid="_x0000_s1073" type="#_x0000_t202" style="position:absolute;left:0;text-align:left;margin-left:159.55pt;margin-top:3.8pt;width:214.95pt;height:3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" filled="f" stroked="f">
                <o:lock v:ext="edit" shapetype="t"/>
                <v:textbox style="mso-fit-shape-to-text:t">
                  <w:txbxContent>
                    <w:p w14:paraId="58080954" w14:textId="77777777" w:rsidR="007A669E" w:rsidRDefault="007A669E" w:rsidP="007A669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D5166C">
                        <w:rPr>
                          <w:rFonts w:hint="eastAsia"/>
                          <w:b/>
                          <w:bCs/>
                          <w:color w:val="000000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㈱ ヨ ネ ヤ</w:t>
                      </w:r>
                    </w:p>
                  </w:txbxContent>
                </v:textbox>
              </v:shape>
            </w:pict>
          </mc:Fallback>
        </mc:AlternateContent>
      </w:r>
    </w:p>
    <w:p w14:paraId="4C430E63" w14:textId="77777777" w:rsidR="006E0BA2" w:rsidRDefault="006E0BA2"/>
    <w:p w14:paraId="438BCCB3" w14:textId="77777777" w:rsidR="006E0BA2" w:rsidRDefault="006E0BA2"/>
    <w:p w14:paraId="6538B59C" w14:textId="77777777" w:rsidR="006E0BA2" w:rsidRDefault="00082E7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DADBA4" wp14:editId="5A28DD9F">
                <wp:simplePos x="0" y="0"/>
                <wp:positionH relativeFrom="column">
                  <wp:posOffset>1939925</wp:posOffset>
                </wp:positionH>
                <wp:positionV relativeFrom="paragraph">
                  <wp:posOffset>58420</wp:posOffset>
                </wp:positionV>
                <wp:extent cx="2821305" cy="826770"/>
                <wp:effectExtent l="0" t="0" r="0" b="0"/>
                <wp:wrapNone/>
                <wp:docPr id="15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41CE7" w14:textId="77777777" w:rsidR="00AC7093" w:rsidRDefault="00AC70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636-0802</w:t>
                            </w:r>
                            <w:r>
                              <w:rPr>
                                <w:rFonts w:hint="eastAsia"/>
                              </w:rPr>
                              <w:t>奈良県生駒郡</w:t>
                            </w:r>
                            <w:r>
                              <w:t>三郷町三室</w:t>
                            </w:r>
                            <w:r>
                              <w:t>1</w:t>
                            </w:r>
                            <w:r>
                              <w:t>－</w:t>
                            </w:r>
                            <w:r>
                              <w:t>1</w:t>
                            </w:r>
                            <w:r>
                              <w:t>－</w:t>
                            </w:r>
                            <w:r>
                              <w:t>2</w:t>
                            </w:r>
                            <w:r>
                              <w:t>－</w:t>
                            </w:r>
                            <w:r>
                              <w:t>102</w:t>
                            </w:r>
                          </w:p>
                          <w:p w14:paraId="1EA58B55" w14:textId="77777777" w:rsidR="004F420D" w:rsidRDefault="004F42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AC7093">
                              <w:t>0745-72-1732</w:t>
                            </w:r>
                          </w:p>
                          <w:p w14:paraId="4FDF054F" w14:textId="77777777" w:rsidR="004F420D" w:rsidRDefault="004F42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AC7093">
                              <w:t>0745-60-7963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ADBA4" id="Text Box 400" o:spid="_x0000_s1074" type="#_x0000_t202" style="position:absolute;left:0;text-align:left;margin-left:152.75pt;margin-top:4.6pt;width:222.15pt;height:6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" filled="f" stroked="f">
                <v:textbox>
                  <w:txbxContent>
                    <w:p w14:paraId="00141CE7" w14:textId="77777777" w:rsidR="00AC7093" w:rsidRDefault="00AC709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636-0802</w:t>
                      </w:r>
                      <w:r>
                        <w:rPr>
                          <w:rFonts w:hint="eastAsia"/>
                        </w:rPr>
                        <w:t>奈良県生駒郡</w:t>
                      </w:r>
                      <w:r>
                        <w:t>三郷町三室</w:t>
                      </w:r>
                      <w:r>
                        <w:t>1</w:t>
                      </w:r>
                      <w:r>
                        <w:t>－</w:t>
                      </w:r>
                      <w:r>
                        <w:t>1</w:t>
                      </w:r>
                      <w:r>
                        <w:t>－</w:t>
                      </w:r>
                      <w:r>
                        <w:t>2</w:t>
                      </w:r>
                      <w:r>
                        <w:t>－</w:t>
                      </w:r>
                      <w:r>
                        <w:t>102</w:t>
                      </w:r>
                    </w:p>
                    <w:p w14:paraId="1EA58B55" w14:textId="77777777" w:rsidR="004F420D" w:rsidRDefault="004F420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AC7093">
                        <w:t>0745-72-1732</w:t>
                      </w:r>
                    </w:p>
                    <w:p w14:paraId="4FDF054F" w14:textId="77777777" w:rsidR="004F420D" w:rsidRDefault="004F420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AC7093">
                        <w:t>0745-60-7963</w:t>
                      </w:r>
                    </w:p>
                  </w:txbxContent>
                </v:textbox>
              </v:shape>
            </w:pict>
          </mc:Fallback>
        </mc:AlternateContent>
      </w:r>
    </w:p>
    <w:p w14:paraId="4B9BFF8F" w14:textId="77777777" w:rsidR="009F1110" w:rsidRDefault="009F1110"/>
    <w:p w14:paraId="3AA7DB47" w14:textId="77777777" w:rsidR="009F1110" w:rsidRPr="009F1110" w:rsidRDefault="009F1110" w:rsidP="009F1110"/>
    <w:p w14:paraId="549413D3" w14:textId="77777777" w:rsidR="00C833B3" w:rsidRDefault="00C833B3" w:rsidP="00A556EB">
      <w:pPr>
        <w:spacing w:line="0" w:lineRule="atLeast"/>
        <w:ind w:rightChars="538" w:right="968"/>
        <w:jc w:val="left"/>
      </w:pPr>
    </w:p>
    <w:p w14:paraId="4FC9681C" w14:textId="77777777" w:rsidR="00082E7F" w:rsidRDefault="00082E7F" w:rsidP="00A556EB">
      <w:pPr>
        <w:spacing w:line="0" w:lineRule="atLeast"/>
        <w:ind w:rightChars="538" w:right="968"/>
        <w:jc w:val="left"/>
      </w:pPr>
    </w:p>
    <w:p w14:paraId="7CABC792" w14:textId="77777777" w:rsidR="00082E7F" w:rsidRDefault="00082E7F" w:rsidP="00A556EB">
      <w:pPr>
        <w:spacing w:line="0" w:lineRule="atLeast"/>
        <w:ind w:rightChars="538" w:right="968"/>
        <w:jc w:val="left"/>
      </w:pPr>
    </w:p>
    <w:p w14:paraId="65141E3A" w14:textId="4D4FFF01" w:rsidR="00BB458D" w:rsidRDefault="00BB458D" w:rsidP="00A556EB">
      <w:pPr>
        <w:spacing w:line="0" w:lineRule="atLeast"/>
        <w:ind w:rightChars="538" w:right="968"/>
        <w:jc w:val="left"/>
      </w:pPr>
    </w:p>
    <w:p w14:paraId="10F6AAFF" w14:textId="77777777" w:rsidR="00BB7EBD" w:rsidRDefault="00BB7EBD" w:rsidP="00A556EB">
      <w:pPr>
        <w:spacing w:line="0" w:lineRule="atLeast"/>
        <w:ind w:rightChars="538" w:right="968"/>
        <w:jc w:val="left"/>
        <w:rPr>
          <w:rFonts w:hint="eastAsia"/>
        </w:rPr>
      </w:pPr>
    </w:p>
    <w:p w14:paraId="4FD89061" w14:textId="77777777" w:rsidR="00C833B3" w:rsidRDefault="00C833B3" w:rsidP="00A556EB">
      <w:pPr>
        <w:spacing w:line="0" w:lineRule="atLeast"/>
        <w:ind w:rightChars="538" w:right="968"/>
        <w:jc w:val="left"/>
      </w:pPr>
    </w:p>
    <w:p w14:paraId="4227B600" w14:textId="24EAD8AE" w:rsidR="00C833B3" w:rsidRDefault="00D5166C" w:rsidP="00A556EB">
      <w:pPr>
        <w:spacing w:line="0" w:lineRule="atLeast"/>
        <w:ind w:rightChars="538" w:right="968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6CCAFBB2" wp14:editId="412E366D">
                <wp:simplePos x="0" y="0"/>
                <wp:positionH relativeFrom="column">
                  <wp:posOffset>1270</wp:posOffset>
                </wp:positionH>
                <wp:positionV relativeFrom="paragraph">
                  <wp:posOffset>-205740</wp:posOffset>
                </wp:positionV>
                <wp:extent cx="6521450" cy="1930400"/>
                <wp:effectExtent l="10795" t="0" r="11430" b="7620"/>
                <wp:wrapNone/>
                <wp:docPr id="18" name="Group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1930400"/>
                          <a:chOff x="1310" y="10241"/>
                          <a:chExt cx="7560" cy="2880"/>
                        </a:xfrm>
                      </wpg:grpSpPr>
                      <wps:wsp>
                        <wps:cNvPr id="20" name="Rectangle 1065"/>
                        <wps:cNvSpPr>
                          <a:spLocks noChangeArrowheads="1"/>
                        </wps:cNvSpPr>
                        <wps:spPr bwMode="auto">
                          <a:xfrm>
                            <a:off x="1310" y="10601"/>
                            <a:ext cx="756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066"/>
                        <wps:cNvSpPr txBox="1">
                          <a:spLocks noChangeArrowheads="1"/>
                        </wps:cNvSpPr>
                        <wps:spPr bwMode="auto">
                          <a:xfrm>
                            <a:off x="4778" y="10241"/>
                            <a:ext cx="63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C04C0" w14:textId="77777777" w:rsidR="00C833B3" w:rsidRDefault="00C833B3" w:rsidP="00C833B3">
                              <w:pPr>
                                <w:rPr>
                                  <w:w w:val="200"/>
                                </w:rPr>
                              </w:pPr>
                              <w:r>
                                <w:rPr>
                                  <w:rFonts w:hint="eastAsia"/>
                                  <w:w w:val="200"/>
                                  <w:sz w:val="28"/>
                                </w:rPr>
                                <w:t>祝</w:t>
                              </w:r>
                            </w:p>
                          </w:txbxContent>
                        </wps:txbx>
                        <wps:bodyPr rot="0" vert="horz" wrap="square" lIns="37440" tIns="39600" rIns="37440" bIns="396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AFBB2" id="Group 1064" o:spid="_x0000_s1075" style="position:absolute;margin-left:.1pt;margin-top:-16.2pt;width:513.5pt;height:152pt;z-index:251699712" coordorigin="1310,10241" coordsize="756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">
                <v:rect id="Rectangle 1065" o:spid="_x0000_s1076" style="position:absolute;left:1310;top:10601;width:756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" strokeweight=".5pt"/>
                <v:shape id="Text Box 1066" o:spid="_x0000_s1077" type="#_x0000_t202" style="position:absolute;left:4778;top:10241;width:6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" stroked="f">
                  <v:textbox inset="1.04mm,1.1mm,1.04mm,1.1mm">
                    <w:txbxContent>
                      <w:p w14:paraId="371C04C0" w14:textId="77777777" w:rsidR="00C833B3" w:rsidRDefault="00C833B3" w:rsidP="00C833B3">
                        <w:pPr>
                          <w:rPr>
                            <w:w w:val="200"/>
                          </w:rPr>
                        </w:pPr>
                        <w:r>
                          <w:rPr>
                            <w:rFonts w:hint="eastAsia"/>
                            <w:w w:val="200"/>
                            <w:sz w:val="28"/>
                          </w:rPr>
                          <w:t>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7DF2E6" w14:textId="60C073DD" w:rsidR="00E447B8" w:rsidRDefault="00E621AC" w:rsidP="00A556EB">
      <w:pPr>
        <w:spacing w:line="0" w:lineRule="atLeast"/>
        <w:ind w:rightChars="538" w:right="968"/>
        <w:jc w:val="left"/>
      </w:pPr>
      <w:r>
        <w:rPr>
          <w:noProof/>
        </w:rPr>
        <w:object w:dxaOrig="1440" w:dyaOrig="1440" w14:anchorId="4226BAD3">
          <v:shape id="_x0000_s3116" type="#_x0000_t75" style="position:absolute;margin-left:4.5pt;margin-top:3.8pt;width:221.1pt;height:119.2pt;z-index:251701760">
            <v:imagedata r:id="rId9" o:title="" gain="3.125" blacklevel="-5242f" grayscale="t"/>
          </v:shape>
          <o:OLEObject Type="Embed" ProgID="MS_ClipArt_Gallery" ShapeID="_x0000_s3116" DrawAspect="Content" ObjectID="_1699802092" r:id="rId15"/>
        </w:object>
      </w:r>
      <w:r w:rsidR="00D5166C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2D9FE80" wp14:editId="1B9C9302">
                <wp:simplePos x="0" y="0"/>
                <wp:positionH relativeFrom="column">
                  <wp:posOffset>2268220</wp:posOffset>
                </wp:positionH>
                <wp:positionV relativeFrom="paragraph">
                  <wp:posOffset>147320</wp:posOffset>
                </wp:positionV>
                <wp:extent cx="4166235" cy="1432560"/>
                <wp:effectExtent l="1270" t="0" r="4445" b="0"/>
                <wp:wrapNone/>
                <wp:docPr id="12" name="Text Box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235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CD65C" w14:textId="77777777" w:rsidR="00C833B3" w:rsidRDefault="00C833B3" w:rsidP="00C833B3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7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72"/>
                              </w:rPr>
                              <w:t>寺西　畳店</w:t>
                            </w:r>
                          </w:p>
                          <w:p w14:paraId="5D486B73" w14:textId="77777777" w:rsidR="00C833B3" w:rsidRDefault="00C833B3" w:rsidP="00C833B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〒546-0033　大阪市東住吉区南田辺3-20-6</w:t>
                            </w:r>
                          </w:p>
                          <w:p w14:paraId="3E4F076C" w14:textId="77777777" w:rsidR="00C833B3" w:rsidRDefault="00C833B3" w:rsidP="00C833B3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TEL&amp;FAX　０６－４７００－２３８８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9FE80" id="Text Box 1067" o:spid="_x0000_s1078" type="#_x0000_t202" style="position:absolute;margin-left:178.6pt;margin-top:11.6pt;width:328.05pt;height:112.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" filled="f" stroked="f">
                <v:textbox>
                  <w:txbxContent>
                    <w:p w14:paraId="50CCD65C" w14:textId="77777777" w:rsidR="00C833B3" w:rsidRDefault="00C833B3" w:rsidP="00C833B3">
                      <w:pPr>
                        <w:jc w:val="center"/>
                        <w:rPr>
                          <w:rFonts w:ascii="HG正楷書体-PRO" w:eastAsia="HG正楷書体-PRO"/>
                          <w:sz w:val="7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72"/>
                        </w:rPr>
                        <w:t>寺西　畳店</w:t>
                      </w:r>
                    </w:p>
                    <w:p w14:paraId="5D486B73" w14:textId="77777777" w:rsidR="00C833B3" w:rsidRDefault="00C833B3" w:rsidP="00C833B3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〒546-0033　大阪市東住吉区南田辺3-20-6</w:t>
                      </w:r>
                    </w:p>
                    <w:p w14:paraId="3E4F076C" w14:textId="77777777" w:rsidR="00C833B3" w:rsidRDefault="00C833B3" w:rsidP="00C833B3">
                      <w:pPr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TEL&amp;FAX　０６－４７００－２３８８</w:t>
                      </w:r>
                    </w:p>
                  </w:txbxContent>
                </v:textbox>
              </v:shape>
            </w:pict>
          </mc:Fallback>
        </mc:AlternateContent>
      </w:r>
    </w:p>
    <w:p w14:paraId="62DC0D50" w14:textId="77777777" w:rsidR="00E447B8" w:rsidRPr="00E447B8" w:rsidRDefault="00E447B8" w:rsidP="00E447B8"/>
    <w:p w14:paraId="2EF792E6" w14:textId="77777777" w:rsidR="00E447B8" w:rsidRPr="00E447B8" w:rsidRDefault="00E447B8" w:rsidP="00E447B8"/>
    <w:p w14:paraId="6ACB5D6A" w14:textId="77777777" w:rsidR="00E447B8" w:rsidRPr="00E447B8" w:rsidRDefault="00E447B8" w:rsidP="00E447B8"/>
    <w:p w14:paraId="16CB9FE0" w14:textId="77777777" w:rsidR="00E447B8" w:rsidRPr="00E447B8" w:rsidRDefault="00E447B8" w:rsidP="00E447B8"/>
    <w:p w14:paraId="1CC10B4D" w14:textId="77777777" w:rsidR="00E447B8" w:rsidRPr="00E447B8" w:rsidRDefault="00E447B8" w:rsidP="00E447B8"/>
    <w:p w14:paraId="34DB41EB" w14:textId="77777777" w:rsidR="00E447B8" w:rsidRPr="00E447B8" w:rsidRDefault="00E447B8" w:rsidP="00E447B8"/>
    <w:p w14:paraId="5A7CB002" w14:textId="77777777" w:rsidR="00E447B8" w:rsidRPr="00E447B8" w:rsidRDefault="00E447B8" w:rsidP="00E447B8"/>
    <w:p w14:paraId="7C791C2F" w14:textId="77777777" w:rsidR="00E447B8" w:rsidRPr="00E447B8" w:rsidRDefault="00E447B8" w:rsidP="00E447B8"/>
    <w:p w14:paraId="70605798" w14:textId="77777777" w:rsidR="000E4211" w:rsidRPr="00B35A7D" w:rsidRDefault="000E4211" w:rsidP="00B35A7D">
      <w:pPr>
        <w:jc w:val="left"/>
      </w:pPr>
    </w:p>
    <w:p w14:paraId="3B0D5383" w14:textId="159BE605" w:rsidR="000E4211" w:rsidRPr="00E447B8" w:rsidRDefault="007538D6" w:rsidP="00E447B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EAC0099" wp14:editId="4A1E8578">
                <wp:simplePos x="0" y="0"/>
                <wp:positionH relativeFrom="column">
                  <wp:posOffset>1704975</wp:posOffset>
                </wp:positionH>
                <wp:positionV relativeFrom="paragraph">
                  <wp:posOffset>438150</wp:posOffset>
                </wp:positionV>
                <wp:extent cx="3076575" cy="382905"/>
                <wp:effectExtent l="0" t="0" r="2857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82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A7F3E6" w14:textId="444CFD73" w:rsidR="00482E79" w:rsidRPr="005D087C" w:rsidRDefault="00482E79" w:rsidP="00482E79">
                            <w:pPr>
                              <w:spacing w:line="0" w:lineRule="atLeast"/>
                              <w:jc w:val="distribute"/>
                              <w:rPr>
                                <w:color w:val="000000" w:themeColor="text1"/>
                                <w:w w:val="130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087C">
                              <w:rPr>
                                <w:rFonts w:hint="eastAsia"/>
                                <w:color w:val="000000" w:themeColor="text1"/>
                                <w:w w:val="13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祝</w:t>
                            </w:r>
                            <w:r w:rsidRPr="005D087C">
                              <w:rPr>
                                <w:color w:val="000000" w:themeColor="text1"/>
                                <w:w w:val="130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F1949">
                              <w:rPr>
                                <w:rFonts w:hint="eastAsia"/>
                                <w:color w:val="000000" w:themeColor="text1"/>
                                <w:w w:val="130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1267C6">
                              <w:rPr>
                                <w:rFonts w:hint="eastAsia"/>
                                <w:color w:val="000000" w:themeColor="text1"/>
                                <w:w w:val="130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7538D6">
                              <w:rPr>
                                <w:color w:val="000000" w:themeColor="text1"/>
                                <w:w w:val="130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BF1949">
                              <w:rPr>
                                <w:rFonts w:hint="eastAsia"/>
                                <w:color w:val="000000" w:themeColor="text1"/>
                                <w:w w:val="130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回関西合気道競技大会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w w:val="130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  <w:p w14:paraId="3244A090" w14:textId="77777777" w:rsidR="00482E79" w:rsidRPr="005D087C" w:rsidRDefault="00482E79" w:rsidP="00482E79">
                            <w:pPr>
                              <w:spacing w:line="0" w:lineRule="atLeast"/>
                              <w:jc w:val="distribute"/>
                              <w:rPr>
                                <w:color w:val="000000" w:themeColor="text1"/>
                                <w:w w:val="130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087C">
                              <w:rPr>
                                <w:rFonts w:hint="eastAsia"/>
                                <w:color w:val="000000" w:themeColor="text1"/>
                                <w:w w:val="130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5D087C">
                              <w:rPr>
                                <w:color w:val="000000" w:themeColor="text1"/>
                                <w:w w:val="130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C0099" id="テキスト ボックス 2" o:spid="_x0000_s1060" type="#_x0000_t202" style="position:absolute;left:0;text-align:left;margin-left:134.25pt;margin-top:34.5pt;width:242.25pt;height:30.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" fillcolor="window" strokecolor="windowText" strokeweight="2pt">
                <v:textbox>
                  <w:txbxContent>
                    <w:p w14:paraId="5CA7F3E6" w14:textId="444CFD73" w:rsidR="00482E79" w:rsidRPr="005D087C" w:rsidRDefault="00482E79" w:rsidP="00482E79">
                      <w:pPr>
                        <w:spacing w:line="0" w:lineRule="atLeast"/>
                        <w:jc w:val="distribute"/>
                        <w:rPr>
                          <w:color w:val="000000" w:themeColor="text1"/>
                          <w:w w:val="130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087C">
                        <w:rPr>
                          <w:rFonts w:hint="eastAsia"/>
                          <w:color w:val="000000" w:themeColor="text1"/>
                          <w:w w:val="13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祝</w:t>
                      </w:r>
                      <w:r w:rsidRPr="005D087C">
                        <w:rPr>
                          <w:color w:val="000000" w:themeColor="text1"/>
                          <w:w w:val="130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F1949">
                        <w:rPr>
                          <w:rFonts w:hint="eastAsia"/>
                          <w:color w:val="000000" w:themeColor="text1"/>
                          <w:w w:val="130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1267C6">
                        <w:rPr>
                          <w:rFonts w:hint="eastAsia"/>
                          <w:color w:val="000000" w:themeColor="text1"/>
                          <w:w w:val="130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7538D6">
                        <w:rPr>
                          <w:color w:val="000000" w:themeColor="text1"/>
                          <w:w w:val="130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BF1949">
                        <w:rPr>
                          <w:rFonts w:hint="eastAsia"/>
                          <w:color w:val="000000" w:themeColor="text1"/>
                          <w:w w:val="130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回関西合気道競技大会</w:t>
                      </w:r>
                      <w:r>
                        <w:rPr>
                          <w:rFonts w:hint="eastAsia"/>
                          <w:color w:val="000000" w:themeColor="text1"/>
                          <w:w w:val="130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  <w:p w14:paraId="3244A090" w14:textId="77777777" w:rsidR="00482E79" w:rsidRPr="005D087C" w:rsidRDefault="00482E79" w:rsidP="00482E79">
                      <w:pPr>
                        <w:spacing w:line="0" w:lineRule="atLeast"/>
                        <w:jc w:val="distribute"/>
                        <w:rPr>
                          <w:color w:val="000000" w:themeColor="text1"/>
                          <w:w w:val="130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087C">
                        <w:rPr>
                          <w:rFonts w:hint="eastAsia"/>
                          <w:color w:val="000000" w:themeColor="text1"/>
                          <w:w w:val="130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5D087C">
                        <w:rPr>
                          <w:color w:val="000000" w:themeColor="text1"/>
                          <w:w w:val="130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AF36F2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0056A23" wp14:editId="4AC5A14C">
                <wp:simplePos x="0" y="0"/>
                <wp:positionH relativeFrom="column">
                  <wp:posOffset>2941320</wp:posOffset>
                </wp:positionH>
                <wp:positionV relativeFrom="paragraph">
                  <wp:posOffset>2964180</wp:posOffset>
                </wp:positionV>
                <wp:extent cx="2712720" cy="205740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5BB38" id="正方形/長方形 1" o:spid="_x0000_s1026" style="position:absolute;left:0;text-align:left;margin-left:231.6pt;margin-top:233.4pt;width:213.6pt;height:16.2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" fillcolor="white [3212]" stroked="f" strokeweight="2pt"/>
            </w:pict>
          </mc:Fallback>
        </mc:AlternateContent>
      </w:r>
      <w:r w:rsidR="00FB16CD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AC9BF9F" wp14:editId="48C8F687">
                <wp:simplePos x="0" y="0"/>
                <wp:positionH relativeFrom="column">
                  <wp:posOffset>4771561</wp:posOffset>
                </wp:positionH>
                <wp:positionV relativeFrom="paragraph">
                  <wp:posOffset>6152515</wp:posOffset>
                </wp:positionV>
                <wp:extent cx="297951" cy="287676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51" cy="28767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57157C" w14:textId="77777777" w:rsidR="00FB16CD" w:rsidRPr="00FB16CD" w:rsidRDefault="00FB16CD" w:rsidP="00FB16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16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9BF9F" id="テキスト ボックス 26" o:spid="_x0000_s1079" type="#_x0000_t202" style="position:absolute;left:0;text-align:left;margin-left:375.7pt;margin-top:484.45pt;width:23.45pt;height:22.6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" fillcolor="window" stroked="f" strokeweight=".5pt">
                <v:fill opacity="0"/>
                <v:textbox>
                  <w:txbxContent>
                    <w:p w14:paraId="4357157C" w14:textId="77777777" w:rsidR="00FB16CD" w:rsidRPr="00FB16CD" w:rsidRDefault="00FB16CD" w:rsidP="00FB16CD">
                      <w:pPr>
                        <w:rPr>
                          <w:sz w:val="16"/>
                          <w:szCs w:val="16"/>
                        </w:rPr>
                      </w:pPr>
                      <w:r w:rsidRPr="00FB16CD">
                        <w:rPr>
                          <w:rFonts w:hint="eastAsia"/>
                          <w:sz w:val="16"/>
                          <w:szCs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FB16CD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0A6629F" wp14:editId="6A2255D6">
                <wp:simplePos x="0" y="0"/>
                <wp:positionH relativeFrom="column">
                  <wp:posOffset>3851518</wp:posOffset>
                </wp:positionH>
                <wp:positionV relativeFrom="paragraph">
                  <wp:posOffset>6153379</wp:posOffset>
                </wp:positionV>
                <wp:extent cx="297951" cy="287676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51" cy="28767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A8BF4E" w14:textId="77777777" w:rsidR="00FB16CD" w:rsidRPr="00FB16CD" w:rsidRDefault="00FB16CD" w:rsidP="00FB16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16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6629F" id="テキスト ボックス 24" o:spid="_x0000_s1080" type="#_x0000_t202" style="position:absolute;left:0;text-align:left;margin-left:303.25pt;margin-top:484.5pt;width:23.45pt;height:22.6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" fillcolor="window" stroked="f" strokeweight=".5pt">
                <v:fill opacity="0"/>
                <v:textbox>
                  <w:txbxContent>
                    <w:p w14:paraId="75A8BF4E" w14:textId="77777777" w:rsidR="00FB16CD" w:rsidRPr="00FB16CD" w:rsidRDefault="00FB16CD" w:rsidP="00FB16CD">
                      <w:pPr>
                        <w:rPr>
                          <w:sz w:val="16"/>
                          <w:szCs w:val="16"/>
                        </w:rPr>
                      </w:pPr>
                      <w:r w:rsidRPr="00FB16CD">
                        <w:rPr>
                          <w:rFonts w:hint="eastAsia"/>
                          <w:sz w:val="16"/>
                          <w:szCs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FB16CD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243D80C" wp14:editId="3FC40E04">
                <wp:simplePos x="0" y="0"/>
                <wp:positionH relativeFrom="column">
                  <wp:posOffset>3615911</wp:posOffset>
                </wp:positionH>
                <wp:positionV relativeFrom="paragraph">
                  <wp:posOffset>6148570</wp:posOffset>
                </wp:positionV>
                <wp:extent cx="297951" cy="287676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51" cy="2876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D7243" w14:textId="77777777" w:rsidR="00FB16CD" w:rsidRPr="00FB16CD" w:rsidRDefault="00FB16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16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3D80C" id="テキスト ボックス 16" o:spid="_x0000_s1081" type="#_x0000_t202" style="position:absolute;left:0;text-align:left;margin-left:284.7pt;margin-top:484.15pt;width:23.45pt;height:22.6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" fillcolor="white [3201]" stroked="f" strokeweight=".5pt">
                <v:fill opacity="0"/>
                <v:textbox>
                  <w:txbxContent>
                    <w:p w14:paraId="13BD7243" w14:textId="77777777" w:rsidR="00FB16CD" w:rsidRPr="00FB16CD" w:rsidRDefault="00FB16CD">
                      <w:pPr>
                        <w:rPr>
                          <w:sz w:val="16"/>
                          <w:szCs w:val="16"/>
                        </w:rPr>
                      </w:pPr>
                      <w:r w:rsidRPr="00FB16CD">
                        <w:rPr>
                          <w:rFonts w:hint="eastAsia"/>
                          <w:sz w:val="16"/>
                          <w:szCs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FB16CD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F5A7822" wp14:editId="2CBF9189">
                <wp:simplePos x="0" y="0"/>
                <wp:positionH relativeFrom="column">
                  <wp:posOffset>1222625</wp:posOffset>
                </wp:positionH>
                <wp:positionV relativeFrom="paragraph">
                  <wp:posOffset>6195318</wp:posOffset>
                </wp:positionV>
                <wp:extent cx="2167255" cy="179798"/>
                <wp:effectExtent l="0" t="0" r="4445" b="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255" cy="179798"/>
                        </a:xfrm>
                        <a:prstGeom prst="roundRect">
                          <a:avLst/>
                        </a:prstGeom>
                        <a:solidFill>
                          <a:srgbClr val="AFFB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0FA4558" w14:textId="77777777" w:rsidR="006D164C" w:rsidRPr="006D164C" w:rsidRDefault="006D164C" w:rsidP="006D164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D164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自主稽古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A7822" id="角丸四角形 14" o:spid="_x0000_s1082" style="position:absolute;left:0;text-align:left;margin-left:96.25pt;margin-top:487.8pt;width:170.65pt;height:14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" fillcolor="#affbcc" stroked="f" strokeweight="2pt">
                <v:textbox inset=",0,,0">
                  <w:txbxContent>
                    <w:p w14:paraId="40FA4558" w14:textId="77777777" w:rsidR="006D164C" w:rsidRPr="006D164C" w:rsidRDefault="006D164C" w:rsidP="006D164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D164C">
                        <w:rPr>
                          <w:rFonts w:hint="eastAsia"/>
                          <w:b/>
                          <w:sz w:val="16"/>
                          <w:szCs w:val="16"/>
                        </w:rPr>
                        <w:t>自主稽古</w:t>
                      </w:r>
                    </w:p>
                  </w:txbxContent>
                </v:textbox>
              </v:roundrect>
            </w:pict>
          </mc:Fallback>
        </mc:AlternateContent>
      </w:r>
      <w:r w:rsidR="00FB16CD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C3EFECC" wp14:editId="27C1C3A2">
                <wp:simplePos x="0" y="0"/>
                <wp:positionH relativeFrom="column">
                  <wp:posOffset>1227762</wp:posOffset>
                </wp:positionH>
                <wp:positionV relativeFrom="paragraph">
                  <wp:posOffset>6369979</wp:posOffset>
                </wp:positionV>
                <wp:extent cx="4704715" cy="140506"/>
                <wp:effectExtent l="0" t="0" r="635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4715" cy="14050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E2193" id="角丸四角形 3" o:spid="_x0000_s1026" style="position:absolute;left:0;text-align:left;margin-left:96.65pt;margin-top:501.55pt;width:370.45pt;height:11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" fillcolor="white [3212]" stroked="f" strokeweight="2pt"/>
            </w:pict>
          </mc:Fallback>
        </mc:AlternateContent>
      </w:r>
      <w:r w:rsidR="006D164C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F7AEA6D" wp14:editId="398049DD">
                <wp:simplePos x="0" y="0"/>
                <wp:positionH relativeFrom="column">
                  <wp:posOffset>5054886</wp:posOffset>
                </wp:positionH>
                <wp:positionV relativeFrom="paragraph">
                  <wp:posOffset>6061753</wp:posOffset>
                </wp:positionV>
                <wp:extent cx="863030" cy="154112"/>
                <wp:effectExtent l="0" t="0" r="13335" b="1778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030" cy="154112"/>
                        </a:xfrm>
                        <a:prstGeom prst="rect">
                          <a:avLst/>
                        </a:prstGeom>
                        <a:solidFill>
                          <a:srgbClr val="7CF49E"/>
                        </a:solidFill>
                        <a:ln w="12700">
                          <a:solidFill>
                            <a:srgbClr val="AFFB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D3B5E" w14:textId="77777777" w:rsidR="006D164C" w:rsidRPr="006D164C" w:rsidRDefault="006D164C" w:rsidP="006D164C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164C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Pr="006D164C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6D164C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  <w:r w:rsidRPr="006D164C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  <w:p w14:paraId="436B4609" w14:textId="77777777" w:rsidR="006D164C" w:rsidRDefault="006D164C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AEA6D" id="正方形/長方形 13" o:spid="_x0000_s1083" style="position:absolute;left:0;text-align:left;margin-left:398pt;margin-top:477.3pt;width:67.95pt;height:12.1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" fillcolor="#7cf49e" strokecolor="#affbcc" strokeweight="1pt">
                <v:textbox inset=",0,,0">
                  <w:txbxContent>
                    <w:p w14:paraId="13CD3B5E" w14:textId="77777777" w:rsidR="006D164C" w:rsidRPr="006D164C" w:rsidRDefault="006D164C" w:rsidP="006D164C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164C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</w:t>
                      </w:r>
                      <w:r w:rsidRPr="006D164C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6D164C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</w:t>
                      </w:r>
                      <w:r w:rsidRPr="006D164C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  <w:p w14:paraId="436B4609" w14:textId="77777777" w:rsidR="006D164C" w:rsidRDefault="006D164C"/>
                  </w:txbxContent>
                </v:textbox>
              </v:rect>
            </w:pict>
          </mc:Fallback>
        </mc:AlternateContent>
      </w:r>
      <w:r w:rsidR="00CD29AB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99E7D34" wp14:editId="2035E62B">
                <wp:simplePos x="0" y="0"/>
                <wp:positionH relativeFrom="column">
                  <wp:posOffset>3568045</wp:posOffset>
                </wp:positionH>
                <wp:positionV relativeFrom="paragraph">
                  <wp:posOffset>7161530</wp:posOffset>
                </wp:positionV>
                <wp:extent cx="2211120" cy="280800"/>
                <wp:effectExtent l="0" t="0" r="0" b="50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120" cy="28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E2CED" w14:textId="77777777" w:rsidR="00CD29AB" w:rsidRDefault="00CD29AB">
                            <w:r>
                              <w:rPr>
                                <w:rFonts w:hint="eastAsia"/>
                              </w:rPr>
                              <w:t>※金曜</w:t>
                            </w:r>
                            <w:r>
                              <w:t>午前クラス：１１：００～１２：００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E7D34" id="テキスト ボックス 11" o:spid="_x0000_s1084" type="#_x0000_t202" style="position:absolute;left:0;text-align:left;margin-left:280.95pt;margin-top:563.9pt;width:174.1pt;height:22.1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" filled="f" stroked="f" strokeweight=".5pt">
                <v:textbox>
                  <w:txbxContent>
                    <w:p w14:paraId="686E2CED" w14:textId="77777777" w:rsidR="00CD29AB" w:rsidRDefault="00CD29AB">
                      <w:r>
                        <w:rPr>
                          <w:rFonts w:hint="eastAsia"/>
                        </w:rPr>
                        <w:t>※金曜</w:t>
                      </w:r>
                      <w:r>
                        <w:t>午前クラス：１１：００～１２：００</w:t>
                      </w:r>
                    </w:p>
                  </w:txbxContent>
                </v:textbox>
              </v:shape>
            </w:pict>
          </mc:Fallback>
        </mc:AlternateContent>
      </w:r>
      <w:r w:rsidR="00ED1B02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ECBD4E4" wp14:editId="7CB2FD6D">
                <wp:simplePos x="0" y="0"/>
                <wp:positionH relativeFrom="column">
                  <wp:posOffset>4476750</wp:posOffset>
                </wp:positionH>
                <wp:positionV relativeFrom="paragraph">
                  <wp:posOffset>5573819</wp:posOffset>
                </wp:positionV>
                <wp:extent cx="430107" cy="308187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107" cy="30818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C805F" w14:textId="77777777" w:rsidR="00ED1B02" w:rsidRPr="00ED1B02" w:rsidRDefault="00CD29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  <w:r w:rsidR="00ED1B02" w:rsidRPr="00ED1B0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BD4E4" id="テキスト ボックス 9" o:spid="_x0000_s1085" type="#_x0000_t202" style="position:absolute;left:0;text-align:left;margin-left:352.5pt;margin-top:438.9pt;width:33.85pt;height:24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" fillcolor="white [3201]" stroked="f" strokeweight=".5pt">
                <v:fill opacity="0"/>
                <v:textbox>
                  <w:txbxContent>
                    <w:p w14:paraId="551C805F" w14:textId="77777777" w:rsidR="00ED1B02" w:rsidRPr="00ED1B02" w:rsidRDefault="00CD29A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●</w:t>
                      </w:r>
                      <w:r w:rsidR="00ED1B02" w:rsidRPr="00ED1B02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482E79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9B12D30" wp14:editId="3FAA9940">
                <wp:simplePos x="0" y="0"/>
                <wp:positionH relativeFrom="margin">
                  <wp:align>center</wp:align>
                </wp:positionH>
                <wp:positionV relativeFrom="paragraph">
                  <wp:posOffset>8831580</wp:posOffset>
                </wp:positionV>
                <wp:extent cx="4840356" cy="616226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0356" cy="6162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EFEB84" w14:textId="77777777" w:rsidR="00482E79" w:rsidRPr="00BF1949" w:rsidRDefault="00482E79" w:rsidP="00482E7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  <w:r w:rsidR="00FB16C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免許番号：大阪府知事（１</w:t>
                            </w:r>
                            <w:r w:rsidR="00FB16C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5</w:t>
                            </w:r>
                            <w:r w:rsidRPr="00BF194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）第</w:t>
                            </w:r>
                            <w:r w:rsidRPr="00BF194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4078</w:t>
                            </w:r>
                          </w:p>
                          <w:p w14:paraId="642B1BC4" w14:textId="77777777" w:rsidR="00482E79" w:rsidRPr="00BF1949" w:rsidRDefault="00482E79" w:rsidP="00482E7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F194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BF194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加盟団体：大阪府宅地建物取引業協会／関西住宅産業協会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12D30" id="テキスト ボックス 4" o:spid="_x0000_s1068" type="#_x0000_t202" style="position:absolute;left:0;text-align:left;margin-left:0;margin-top:695.4pt;width:381.15pt;height:48.5pt;z-index:251709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" fillcolor="window" stroked="f" strokeweight=".5pt">
                <v:textbox>
                  <w:txbxContent>
                    <w:p w14:paraId="59EFEB84" w14:textId="77777777" w:rsidR="00482E79" w:rsidRPr="00BF1949" w:rsidRDefault="00482E79" w:rsidP="00482E79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</w:t>
                      </w:r>
                      <w:r w:rsidR="00FB16CD">
                        <w:rPr>
                          <w:rFonts w:hint="eastAsia"/>
                          <w:sz w:val="21"/>
                          <w:szCs w:val="21"/>
                        </w:rPr>
                        <w:t>免許番号：大阪府知事（１</w:t>
                      </w:r>
                      <w:r w:rsidR="00FB16CD">
                        <w:rPr>
                          <w:rFonts w:hint="eastAsia"/>
                          <w:sz w:val="21"/>
                          <w:szCs w:val="21"/>
                        </w:rPr>
                        <w:t>5</w:t>
                      </w:r>
                      <w:r w:rsidRPr="00BF1949">
                        <w:rPr>
                          <w:rFonts w:hint="eastAsia"/>
                          <w:sz w:val="21"/>
                          <w:szCs w:val="21"/>
                        </w:rPr>
                        <w:t>）第</w:t>
                      </w:r>
                      <w:r w:rsidRPr="00BF1949">
                        <w:rPr>
                          <w:rFonts w:hint="eastAsia"/>
                          <w:sz w:val="21"/>
                          <w:szCs w:val="21"/>
                        </w:rPr>
                        <w:t>4078</w:t>
                      </w:r>
                    </w:p>
                    <w:p w14:paraId="642B1BC4" w14:textId="77777777" w:rsidR="00482E79" w:rsidRPr="00BF1949" w:rsidRDefault="00482E79" w:rsidP="00482E79">
                      <w:pPr>
                        <w:rPr>
                          <w:sz w:val="21"/>
                          <w:szCs w:val="21"/>
                        </w:rPr>
                      </w:pPr>
                      <w:r w:rsidRPr="00BF1949">
                        <w:rPr>
                          <w:rFonts w:hint="eastAsia"/>
                          <w:sz w:val="21"/>
                          <w:szCs w:val="21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　</w:t>
                      </w:r>
                      <w:r w:rsidRPr="00BF1949">
                        <w:rPr>
                          <w:rFonts w:hint="eastAsia"/>
                          <w:sz w:val="21"/>
                          <w:szCs w:val="21"/>
                        </w:rPr>
                        <w:t>加盟団体：大阪府宅地建物取引業協会／関西住宅産業協会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2E79">
        <w:rPr>
          <w:noProof/>
        </w:rPr>
        <w:drawing>
          <wp:inline distT="0" distB="0" distL="0" distR="0" wp14:anchorId="1B0DC53E" wp14:editId="7A5489FA">
            <wp:extent cx="6563995" cy="9299202"/>
            <wp:effectExtent l="19050" t="19050" r="27305" b="1651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92992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alpha val="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0E4211" w:rsidRPr="00E447B8" w:rsidSect="002C4950">
      <w:pgSz w:w="11907" w:h="16840" w:code="9"/>
      <w:pgMar w:top="720" w:right="850" w:bottom="720" w:left="720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8F2B" w14:textId="77777777" w:rsidR="00E621AC" w:rsidRDefault="00E621AC" w:rsidP="006E1050">
      <w:r>
        <w:separator/>
      </w:r>
    </w:p>
  </w:endnote>
  <w:endnote w:type="continuationSeparator" w:id="0">
    <w:p w14:paraId="7D6FCD68" w14:textId="77777777" w:rsidR="00E621AC" w:rsidRDefault="00E621AC" w:rsidP="006E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ＨＧｺﾞｼｯｸE-PRO">
    <w:altName w:val="MS UI Gothic"/>
    <w:charset w:val="80"/>
    <w:family w:val="modern"/>
    <w:pitch w:val="variable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祥南行書体">
    <w:altName w:val="游ゴシック"/>
    <w:charset w:val="80"/>
    <w:family w:val="script"/>
    <w:pitch w:val="fixed"/>
    <w:sig w:usb0="00000001" w:usb1="08070000" w:usb2="00000010" w:usb3="00000000" w:csb0="00020000" w:csb1="00000000"/>
  </w:font>
  <w:font w:name="ＤＦ平成明朝体W7">
    <w:altName w:val="ＭＳ ゴシック"/>
    <w:charset w:val="80"/>
    <w:family w:val="auto"/>
    <w:pitch w:val="fixed"/>
    <w:sig w:usb0="00000001" w:usb1="08070000" w:usb2="00000010" w:usb3="00000000" w:csb0="00020000" w:csb1="00000000"/>
  </w:font>
  <w:font w:name="ＭＳ ＰＲゴシック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RPＣ＆Ｇ流麗行書体04">
    <w:altName w:val="ＭＳ Ｐ明朝"/>
    <w:charset w:val="80"/>
    <w:family w:val="script"/>
    <w:pitch w:val="variable"/>
    <w:sig w:usb0="80000283" w:usb1="38C76CF8" w:usb2="00000010" w:usb3="00000000" w:csb0="00020000" w:csb1="00000000"/>
  </w:font>
  <w:font w:name="CRPＣ＆Ｇ流麗太行書体04">
    <w:altName w:val="ＭＳ Ｐ明朝"/>
    <w:charset w:val="80"/>
    <w:family w:val="script"/>
    <w:pitch w:val="variable"/>
    <w:sig w:usb0="80000283" w:usb1="38C76CF8" w:usb2="00000010" w:usb3="00000000" w:csb0="00020000" w:csb1="00000000"/>
  </w:font>
  <w:font w:name="ARハイカラPOP体H04">
    <w:altName w:val="ＭＳ Ｐ明朝"/>
    <w:charset w:val="80"/>
    <w:family w:val="modern"/>
    <w:pitch w:val="fixed"/>
    <w:sig w:usb0="80000283" w:usb1="28C76CFA" w:usb2="00000010" w:usb3="00000000" w:csb0="00020001" w:csb1="00000000"/>
  </w:font>
  <w:font w:name="AR P隷書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9F682" w14:textId="77777777" w:rsidR="00E621AC" w:rsidRDefault="00E621AC" w:rsidP="006E1050">
      <w:r>
        <w:separator/>
      </w:r>
    </w:p>
  </w:footnote>
  <w:footnote w:type="continuationSeparator" w:id="0">
    <w:p w14:paraId="43350EF0" w14:textId="77777777" w:rsidR="00E621AC" w:rsidRDefault="00E621AC" w:rsidP="006E1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95459"/>
    <w:multiLevelType w:val="singleLevel"/>
    <w:tmpl w:val="5FAA658E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95E0AA9"/>
    <w:multiLevelType w:val="hybridMultilevel"/>
    <w:tmpl w:val="1A9C33D0"/>
    <w:lvl w:ilvl="0" w:tplc="2AF2D8A6">
      <w:start w:val="1"/>
      <w:numFmt w:val="decimalEnclosedCircle"/>
      <w:lvlText w:val="%1"/>
      <w:lvlJc w:val="left"/>
      <w:pPr>
        <w:ind w:left="83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285"/>
  <w:displayHorizontalDrawingGridEvery w:val="0"/>
  <w:characterSpacingControl w:val="compressPunctuation"/>
  <w:hdrShapeDefaults>
    <o:shapedefaults v:ext="edit" spidmax="3117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48"/>
    <w:rsid w:val="000271C7"/>
    <w:rsid w:val="00052997"/>
    <w:rsid w:val="00056C8E"/>
    <w:rsid w:val="000574C2"/>
    <w:rsid w:val="00061994"/>
    <w:rsid w:val="00064DE4"/>
    <w:rsid w:val="00082E7F"/>
    <w:rsid w:val="00095DA6"/>
    <w:rsid w:val="000A3C75"/>
    <w:rsid w:val="000D1C0A"/>
    <w:rsid w:val="000D4BCD"/>
    <w:rsid w:val="000D55D4"/>
    <w:rsid w:val="000E4211"/>
    <w:rsid w:val="000F0846"/>
    <w:rsid w:val="001027AD"/>
    <w:rsid w:val="0010521A"/>
    <w:rsid w:val="0010562B"/>
    <w:rsid w:val="00113A02"/>
    <w:rsid w:val="001267C6"/>
    <w:rsid w:val="001405BE"/>
    <w:rsid w:val="00170B6F"/>
    <w:rsid w:val="00187F84"/>
    <w:rsid w:val="001A70BF"/>
    <w:rsid w:val="001C768C"/>
    <w:rsid w:val="001D48C1"/>
    <w:rsid w:val="001D6421"/>
    <w:rsid w:val="001E5C45"/>
    <w:rsid w:val="002070ED"/>
    <w:rsid w:val="00207A2D"/>
    <w:rsid w:val="00223BB5"/>
    <w:rsid w:val="00226A6A"/>
    <w:rsid w:val="00233E1F"/>
    <w:rsid w:val="00241BD5"/>
    <w:rsid w:val="00256AE1"/>
    <w:rsid w:val="0027122B"/>
    <w:rsid w:val="002954A6"/>
    <w:rsid w:val="002A4285"/>
    <w:rsid w:val="002A5C83"/>
    <w:rsid w:val="002B436A"/>
    <w:rsid w:val="002C1A65"/>
    <w:rsid w:val="002C3869"/>
    <w:rsid w:val="002C4950"/>
    <w:rsid w:val="002D0220"/>
    <w:rsid w:val="003055C4"/>
    <w:rsid w:val="0032601E"/>
    <w:rsid w:val="00332A92"/>
    <w:rsid w:val="00357495"/>
    <w:rsid w:val="003730D9"/>
    <w:rsid w:val="003B6402"/>
    <w:rsid w:val="003D14E2"/>
    <w:rsid w:val="003E4112"/>
    <w:rsid w:val="00406DA2"/>
    <w:rsid w:val="00407AD1"/>
    <w:rsid w:val="00442918"/>
    <w:rsid w:val="0044543C"/>
    <w:rsid w:val="00466374"/>
    <w:rsid w:val="0047671F"/>
    <w:rsid w:val="00482E79"/>
    <w:rsid w:val="00485F3F"/>
    <w:rsid w:val="004E4001"/>
    <w:rsid w:val="004F0732"/>
    <w:rsid w:val="004F420D"/>
    <w:rsid w:val="00503C04"/>
    <w:rsid w:val="00505CD8"/>
    <w:rsid w:val="00523857"/>
    <w:rsid w:val="005303D4"/>
    <w:rsid w:val="005311E5"/>
    <w:rsid w:val="00582898"/>
    <w:rsid w:val="00593F77"/>
    <w:rsid w:val="005D710A"/>
    <w:rsid w:val="005E58BE"/>
    <w:rsid w:val="005F2917"/>
    <w:rsid w:val="005F3DA2"/>
    <w:rsid w:val="0060686A"/>
    <w:rsid w:val="00607AFE"/>
    <w:rsid w:val="0061001F"/>
    <w:rsid w:val="00610342"/>
    <w:rsid w:val="00624AE3"/>
    <w:rsid w:val="00627162"/>
    <w:rsid w:val="006377ED"/>
    <w:rsid w:val="00642CC5"/>
    <w:rsid w:val="006500F7"/>
    <w:rsid w:val="0065141C"/>
    <w:rsid w:val="00676D44"/>
    <w:rsid w:val="0068086F"/>
    <w:rsid w:val="00682364"/>
    <w:rsid w:val="00686B1F"/>
    <w:rsid w:val="00690B8A"/>
    <w:rsid w:val="006A5F20"/>
    <w:rsid w:val="006C718F"/>
    <w:rsid w:val="006D164C"/>
    <w:rsid w:val="006D4BDB"/>
    <w:rsid w:val="006E0BA2"/>
    <w:rsid w:val="006E1050"/>
    <w:rsid w:val="006E24D9"/>
    <w:rsid w:val="007510C5"/>
    <w:rsid w:val="007538D6"/>
    <w:rsid w:val="0075579B"/>
    <w:rsid w:val="00787832"/>
    <w:rsid w:val="007A669E"/>
    <w:rsid w:val="007C399A"/>
    <w:rsid w:val="00806BB2"/>
    <w:rsid w:val="00852C50"/>
    <w:rsid w:val="0085702D"/>
    <w:rsid w:val="00874506"/>
    <w:rsid w:val="008760EE"/>
    <w:rsid w:val="00891713"/>
    <w:rsid w:val="008A45C6"/>
    <w:rsid w:val="008F705A"/>
    <w:rsid w:val="0094465E"/>
    <w:rsid w:val="00951FB5"/>
    <w:rsid w:val="0095289E"/>
    <w:rsid w:val="0098000F"/>
    <w:rsid w:val="00981E4D"/>
    <w:rsid w:val="00995E0C"/>
    <w:rsid w:val="00996F5B"/>
    <w:rsid w:val="009A6A78"/>
    <w:rsid w:val="009C4323"/>
    <w:rsid w:val="009E38D6"/>
    <w:rsid w:val="009E4CF9"/>
    <w:rsid w:val="009F1110"/>
    <w:rsid w:val="00A055E6"/>
    <w:rsid w:val="00A05E92"/>
    <w:rsid w:val="00A05FF1"/>
    <w:rsid w:val="00A16A07"/>
    <w:rsid w:val="00A322BC"/>
    <w:rsid w:val="00A41CD6"/>
    <w:rsid w:val="00A42704"/>
    <w:rsid w:val="00A556EB"/>
    <w:rsid w:val="00A577FE"/>
    <w:rsid w:val="00A57F9C"/>
    <w:rsid w:val="00A93956"/>
    <w:rsid w:val="00AA1677"/>
    <w:rsid w:val="00AA6468"/>
    <w:rsid w:val="00AB14CB"/>
    <w:rsid w:val="00AB6BD8"/>
    <w:rsid w:val="00AC1548"/>
    <w:rsid w:val="00AC7093"/>
    <w:rsid w:val="00AF36F2"/>
    <w:rsid w:val="00AF3DDE"/>
    <w:rsid w:val="00B00206"/>
    <w:rsid w:val="00B05386"/>
    <w:rsid w:val="00B06CFE"/>
    <w:rsid w:val="00B150DE"/>
    <w:rsid w:val="00B151E8"/>
    <w:rsid w:val="00B2342B"/>
    <w:rsid w:val="00B26FA6"/>
    <w:rsid w:val="00B32BF7"/>
    <w:rsid w:val="00B35A7D"/>
    <w:rsid w:val="00B37138"/>
    <w:rsid w:val="00B724E0"/>
    <w:rsid w:val="00B73993"/>
    <w:rsid w:val="00B847FE"/>
    <w:rsid w:val="00B87581"/>
    <w:rsid w:val="00BB458D"/>
    <w:rsid w:val="00BB5786"/>
    <w:rsid w:val="00BB7EBD"/>
    <w:rsid w:val="00BE073F"/>
    <w:rsid w:val="00BF3188"/>
    <w:rsid w:val="00BF3F59"/>
    <w:rsid w:val="00C10D17"/>
    <w:rsid w:val="00C515FA"/>
    <w:rsid w:val="00C526A2"/>
    <w:rsid w:val="00C64EE6"/>
    <w:rsid w:val="00C77126"/>
    <w:rsid w:val="00C815BB"/>
    <w:rsid w:val="00C833B3"/>
    <w:rsid w:val="00C8376E"/>
    <w:rsid w:val="00C8379F"/>
    <w:rsid w:val="00C86A9C"/>
    <w:rsid w:val="00CC4CEC"/>
    <w:rsid w:val="00CD29AB"/>
    <w:rsid w:val="00CF126C"/>
    <w:rsid w:val="00D038B0"/>
    <w:rsid w:val="00D07492"/>
    <w:rsid w:val="00D43664"/>
    <w:rsid w:val="00D473F0"/>
    <w:rsid w:val="00D5166C"/>
    <w:rsid w:val="00D70F47"/>
    <w:rsid w:val="00D767C2"/>
    <w:rsid w:val="00DA532A"/>
    <w:rsid w:val="00DB1032"/>
    <w:rsid w:val="00DC4438"/>
    <w:rsid w:val="00DD531D"/>
    <w:rsid w:val="00E10CBA"/>
    <w:rsid w:val="00E43F7F"/>
    <w:rsid w:val="00E447B8"/>
    <w:rsid w:val="00E621AC"/>
    <w:rsid w:val="00EA0077"/>
    <w:rsid w:val="00EB15DF"/>
    <w:rsid w:val="00EC5FED"/>
    <w:rsid w:val="00ED1B02"/>
    <w:rsid w:val="00EE1C2D"/>
    <w:rsid w:val="00F1539B"/>
    <w:rsid w:val="00F17790"/>
    <w:rsid w:val="00F25160"/>
    <w:rsid w:val="00F95C7D"/>
    <w:rsid w:val="00FB16CD"/>
    <w:rsid w:val="00FB6A77"/>
    <w:rsid w:val="00FC71A7"/>
    <w:rsid w:val="00FD690A"/>
    <w:rsid w:val="00FE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7" fillcolor="white">
      <v:fill color="white"/>
      <v:stroke weight=".5pt"/>
      <v:textbox inset="5.85pt,.7pt,5.85pt,.7pt"/>
    </o:shapedefaults>
    <o:shapelayout v:ext="edit">
      <o:idmap v:ext="edit" data="2,3"/>
    </o:shapelayout>
  </w:shapeDefaults>
  <w:decimalSymbol w:val="."/>
  <w:listSeparator w:val=","/>
  <w14:docId w14:val="6BA4B8FC"/>
  <w15:docId w15:val="{D8B2F547-38FF-4731-B78C-E4676EC7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01F"/>
    <w:pPr>
      <w:widowControl w:val="0"/>
      <w:jc w:val="both"/>
    </w:pPr>
    <w:rPr>
      <w:rFonts w:eastAsia="ＭＳ Ｐゴシック"/>
      <w:kern w:val="2"/>
      <w:sz w:val="18"/>
    </w:rPr>
  </w:style>
  <w:style w:type="paragraph" w:styleId="1">
    <w:name w:val="heading 1"/>
    <w:basedOn w:val="a"/>
    <w:next w:val="a"/>
    <w:link w:val="10"/>
    <w:qFormat/>
    <w:rsid w:val="0061001F"/>
    <w:pPr>
      <w:keepNext/>
      <w:outlineLvl w:val="0"/>
    </w:pPr>
    <w:rPr>
      <w:rFonts w:ascii="ＨＧｺﾞｼｯｸE-PRO" w:eastAsia="ＨＧｺﾞｼｯｸE-PRO"/>
      <w:sz w:val="28"/>
    </w:rPr>
  </w:style>
  <w:style w:type="paragraph" w:styleId="2">
    <w:name w:val="heading 2"/>
    <w:basedOn w:val="a"/>
    <w:next w:val="a"/>
    <w:qFormat/>
    <w:rsid w:val="0061001F"/>
    <w:pPr>
      <w:keepNext/>
      <w:outlineLvl w:val="1"/>
    </w:pPr>
    <w:rPr>
      <w:rFonts w:eastAsia="MS UI Gothic"/>
      <w:w w:val="15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0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050"/>
    <w:rPr>
      <w:rFonts w:eastAsia="ＭＳ Ｐゴシック"/>
      <w:kern w:val="2"/>
      <w:sz w:val="18"/>
    </w:rPr>
  </w:style>
  <w:style w:type="paragraph" w:styleId="a5">
    <w:name w:val="footer"/>
    <w:basedOn w:val="a"/>
    <w:link w:val="a6"/>
    <w:uiPriority w:val="99"/>
    <w:unhideWhenUsed/>
    <w:rsid w:val="006E1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050"/>
    <w:rPr>
      <w:rFonts w:eastAsia="ＭＳ Ｐゴシック"/>
      <w:kern w:val="2"/>
      <w:sz w:val="18"/>
    </w:rPr>
  </w:style>
  <w:style w:type="character" w:styleId="a7">
    <w:name w:val="Hyperlink"/>
    <w:basedOn w:val="a0"/>
    <w:uiPriority w:val="99"/>
    <w:semiHidden/>
    <w:unhideWhenUsed/>
    <w:rsid w:val="0027122B"/>
    <w:rPr>
      <w:strike w:val="0"/>
      <w:dstrike w:val="0"/>
      <w:color w:val="0072C6"/>
      <w:u w:val="none"/>
      <w:effect w:val="none"/>
    </w:rPr>
  </w:style>
  <w:style w:type="table" w:styleId="a8">
    <w:name w:val="Table Grid"/>
    <w:basedOn w:val="a1"/>
    <w:uiPriority w:val="59"/>
    <w:rsid w:val="009F111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60686A"/>
    <w:rPr>
      <w:b/>
      <w:bCs/>
    </w:rPr>
  </w:style>
  <w:style w:type="paragraph" w:customStyle="1" w:styleId="yiv1867576470msonormal">
    <w:name w:val="yiv1867576470msonormal"/>
    <w:basedOn w:val="a"/>
    <w:rsid w:val="0060686A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233E1F"/>
    <w:rPr>
      <w:rFonts w:ascii="ＨＧｺﾞｼｯｸE-PRO" w:eastAsia="ＨＧｺﾞｼｯｸE-PRO"/>
      <w:kern w:val="2"/>
      <w:sz w:val="28"/>
    </w:rPr>
  </w:style>
  <w:style w:type="paragraph" w:styleId="aa">
    <w:name w:val="List Paragraph"/>
    <w:basedOn w:val="a"/>
    <w:uiPriority w:val="34"/>
    <w:qFormat/>
    <w:rsid w:val="006D4BDB"/>
    <w:pPr>
      <w:ind w:leftChars="400" w:left="840"/>
    </w:pPr>
    <w:rPr>
      <w:rFonts w:eastAsia="ＭＳ 明朝"/>
      <w:sz w:val="21"/>
      <w:szCs w:val="22"/>
    </w:rPr>
  </w:style>
  <w:style w:type="paragraph" w:customStyle="1" w:styleId="ab">
    <w:name w:val="フリーフォーム"/>
    <w:rsid w:val="006D4BDB"/>
    <w:pPr>
      <w:outlineLvl w:val="0"/>
    </w:pPr>
    <w:rPr>
      <w:rFonts w:ascii="ヒラギノ角ゴ Pro W3" w:eastAsia="ヒラギノ角ゴ Pro W3" w:hAnsi="ヒラギノ角ゴ Pro W3"/>
      <w:color w:val="000000"/>
      <w:sz w:val="24"/>
    </w:rPr>
  </w:style>
  <w:style w:type="paragraph" w:styleId="Web">
    <w:name w:val="Normal (Web)"/>
    <w:basedOn w:val="a"/>
    <w:uiPriority w:val="99"/>
    <w:unhideWhenUsed/>
    <w:rsid w:val="007A669E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F36F2"/>
    <w:rPr>
      <w:rFonts w:asciiTheme="majorHAnsi" w:eastAsiaTheme="majorEastAsia" w:hAnsiTheme="majorHAnsi" w:cstheme="majorBidi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36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8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5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1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92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1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72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12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2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28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0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392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2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1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4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8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3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8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54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EE658-3BC8-4F28-8DF6-4C398928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788</CharactersWithSpaces>
  <SharedDoc>false</SharedDoc>
  <HLinks>
    <vt:vector size="6" baseType="variant">
      <vt:variant>
        <vt:i4>4915222</vt:i4>
      </vt:variant>
      <vt:variant>
        <vt:i4>24</vt:i4>
      </vt:variant>
      <vt:variant>
        <vt:i4>0</vt:i4>
      </vt:variant>
      <vt:variant>
        <vt:i4>5</vt:i4>
      </vt:variant>
      <vt:variant>
        <vt:lpwstr>mailto:shodokan_hiroshima2007@yahoo.co.jp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成山哲也</dc:creator>
  <cp:lastModifiedBy>成山 哲郎</cp:lastModifiedBy>
  <cp:revision>12</cp:revision>
  <cp:lastPrinted>2018-11-19T04:02:00Z</cp:lastPrinted>
  <dcterms:created xsi:type="dcterms:W3CDTF">2021-11-19T00:22:00Z</dcterms:created>
  <dcterms:modified xsi:type="dcterms:W3CDTF">2021-11-30T09:28:00Z</dcterms:modified>
</cp:coreProperties>
</file>